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f111" w14:textId="ea0f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06 мая 2016 года № 3-4. Зарегистрировано Департаментом юстиции Алматинской области 31 мая 2016 года № 3870. Утратило силу решением Коксуского районного маслихата Алматинской области от 8 апреля 2020 года № 60-12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60-12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Коксуского района от 26 мая 2015 года № 42-2 "Об определении размера и порядка оказания жилищной помощи малообеспеченным семьям (гражданам) Коксуского района" (зарегистрированного в Реестре государственной регистрации нормативных правовых актов от 24 июня 2015 года № 3245, опубликованного в газете "Нурлы Коксу" от 3 июля 2015 года № 27 (4754)).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Коксуского района" (по согласованию А. Шаяхметова)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6 мая 2016 года № 3-4 "Об определении размера и порядка оказания жилищной помощи малообеспеченным семьям (гражданам) Коксуского района"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определяет размер и порядок оказания жилищной помощи малообеспеченным семьям (гражданам).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Коксуского района",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государственная корпорация - некоммерческое акционерная общество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портал - веб-портал "электронного правительства" www.egov.kz;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расходы на содержание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Коксуском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Доля предельно-допустимого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органам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обращается в государственную корпорацию или на портал и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установленные законодательством Республики Казахстан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течение десяти рабочих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органам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семью для приготовления пищи потребление сжиженного газа в месяц - 10 килограмм (1 маленький баллон);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- 50 киловатт, на 2-х человек - 100 киловатт, на 3-х человек - 150 киловатт, на 4-х и более человек -250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 отопление жилья твердым топливом в год - 3 тонны угля;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цена, сложившаяся за предыдущий квартал в регионе.</w:t>
      </w:r>
    </w:p>
    <w:bookmarkEnd w:id="6"/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3.Финансирование и выплата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