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f5f1" w14:textId="b15f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Коксуского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22 декабря 2016 года № 12-1. Зарегистрировано Департаментом юстиции Алматинской области 28 декабря 2016 года № 4043.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5574804 тысячи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231529 тысяч тенге;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6592 тысяч тенге;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5610 тысячи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5331073 тысяч тенге, в том числе: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1055940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687103 тысяч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3588030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5590696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5232 тысяч тенге, в том числе: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34035 тысяч тенге;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28803 тысячи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21124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21124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решения Коксуского районного маслихата Алматинской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2017 год в сумме 3491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2017 год предусмотрены трансферты органам местного самоуправления в сумме 55663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Коксуского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"22" декабря 2016 года № 12-1 "О бюджете Коксуского района на 2017-2019 годы"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Коксуского районного маслихата Алматинской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4310"/>
        <w:gridCol w:w="21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утвержденное решением Коксуского районного маслихата от "22" декабря 2016 года № 12-1 "О бюджете Коксуского района на 2017-2019 годы" </w:t>
            </w:r>
          </w:p>
        </w:tc>
      </w:tr>
    </w:tbl>
    <w:bookmarkStart w:name="z30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4843685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4843685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Коксуского районного маслихата от "22" декабря 2016 года № 12-1 "О бюджете Коксуского района на 2017-2019 годы"</w:t>
            </w:r>
          </w:p>
        </w:tc>
      </w:tr>
    </w:tbl>
    <w:bookmarkStart w:name="z53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"/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7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9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4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Коксуского районного маслихата от "22" декабря 2016 года № 12-1 "О бюджете Коксуского района на 2017-2019 годы"</w:t>
            </w:r>
          </w:p>
        </w:tc>
      </w:tr>
    </w:tbl>
    <w:bookmarkStart w:name="z75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1"/>
        <w:gridCol w:w="5099"/>
        <w:gridCol w:w="4590"/>
      </w:tblGrid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1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2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Айнабулакского сельского округа Коксуского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3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Алгабасского сельского округа Коксуского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4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Балпыкского сельского округа Коксукого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34190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5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Енбекшинского сельского округа Коксукого района"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6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Жарлыозекского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7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Каблисанского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58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Лабасинского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9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Мукрынского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0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Мусабекского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1"/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Муканчинского сельского округа"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Коксуского районного маслихата от "22" декабря 2016 года № 12-1 "О бюджете Коксуского района на 2017-2019 годы"</w:t>
            </w:r>
          </w:p>
        </w:tc>
      </w:tr>
    </w:tbl>
    <w:bookmarkStart w:name="z7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2017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3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8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