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23c6" w14:textId="dc72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Райымбекского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05 сентября 2016 года № 8-51. Зарегистрировано Департаментом юстиции Алматинской области 26 сентября 2016 года № 3967. Утратило силу решением Райымбекского районного маслихата Алматинской области от 15 марта 2018 года № 34-160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Райымбекского районного маслихата Алматинской области от 15.03.2018 </w:t>
      </w:r>
      <w:r>
        <w:rPr>
          <w:rFonts w:ascii="Times New Roman"/>
          <w:b w:val="false"/>
          <w:i w:val="false"/>
          <w:color w:val="000000"/>
          <w:sz w:val="28"/>
        </w:rPr>
        <w:t>№ 34-160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Правила оказания социальной помощи, установления размеров и определения перечня отдельных категорий нуждающихся граждан Райымбекского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15 октября 2014 года № 36-187 "Об утверждении Правил оказания социальной помощи, установления размеров и определения перечня отдельных категорий нуждающихся граждан Райымбекского района" (зарегистрированного в Реестре государственной регистрации нормативных правовых актов от 11 ноября 2014 года № 2913, опубликованного в районной газете "Хантанири" от 22 ноября 2014 года № 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занятости и социальных программ Райымбекского района" Зыкаева Халыка Сансызбаевича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"По вопросам средств массовой информации, сохранения общественного порядка и работы с общественными объединениями, защиты прав и законных интересов граждан, языка, культуры, спорта, здравоохранения, образования, занятости, социальной защиты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И.о.в.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Райымбекского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С.Сатылганов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Райымбекского районного маслихата от "05" 09 2016 года № 8-51 "Об утверждении Правил оказания социальной помощи, установления размеров и определения перечня отдельных категорий нуждающихся граждан Райымбекского района"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2016 года № 133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ассистенты - лица, привлекаемые уполномоченным органом на договорной основе для проведения консультаций, собеседований с претендентом, обратившимся к акиму поселка, села, сельского округа (далее - аким сельского округа) для получения обусловленной денежной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консультанты по социальной работе - лица, привлекаемые уполномоченным органом на договорной основе для проведения консультаций, собеседований с претендентом, обратившимся в уполномоченный орган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социальный контракт -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прожиточный минимум -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активные меры содействия занятости - меры государственной поддержки граждан Республики Казахстан и оралманов из числа самостоятельно занятого, безработного и малообеспеченного населения, осуществляемые государством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праздничные дни -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индивидуальный план помощи семье (далее - индивидуальный план) -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среднедушевой доход семьи (гражданина) -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социальный контракт активизации семьи -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трудная жизненная ситуация -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проект "Өрлеу" -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уполномоченный орган -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- ОДП) -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15 февраля -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26 апреля -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9 мая - День Победы.</w:t>
      </w:r>
    </w:p>
    <w:bookmarkEnd w:id="4"/>
    <w:bookmarkStart w:name="z4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участники и инвалиды Великой Отечественной войны - 76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лица, приравненные по льготам и гарантиям к участникам Великой Отечественной войны - 26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 имеющие социально-значимые заболевания - 5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- 500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причинении ущерба гражданину (семье) либо его имуществу вследствие стихийного бедствия или пожара - 200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ОДП пересчитывается в случае изменения состава семьи с момента наступления указанных обстоятельств, но не ранее момента его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</w:p>
    <w:bookmarkEnd w:id="6"/>
    <w:bookmarkStart w:name="z6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7"/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 обращения за социальной помощью при наступлении трудной жизненной ситуации вследствие стихийного бедствия или пожара -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орган, аким сельского округа либо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нуждаемость в государственных мерах содействия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(далее -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 утвержденным Приказом,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сведений о составе семьи по форме утвержденной Приказом;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сведений о наличии личного подсобного хозяйства по форме утвержденной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 утвержденным Приказом, и передают заключение участковой комиссии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пунктом 32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 утвержденным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день заключения социального контракта активизации семьи принимает решение о назначении (отказе в назначении ОДП), форма которого утверждена Приказом, и в случае принятия решения об отказе в назначении ОДП направляет заявителю уведомление об отказе (с указанием причины) по форме утвержденной Приказом.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в двух экземплярах, один из которых выдается заявителю под роспись в журнале регистрации, форма которого утверждена Приказом, второй - хранится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Уполномоченный орган на основании решений о назначении ОДП осуществляет выплату ОДП получателю.</w:t>
      </w:r>
    </w:p>
    <w:bookmarkEnd w:id="8"/>
    <w:bookmarkStart w:name="z1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9"/>
    <w:bookmarkStart w:name="z1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1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1"/>
    <w:bookmarkStart w:name="z1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