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d167" w14:textId="33bd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22 декабря 2015 года № 5-57-385 "О бюджете Панфиловского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20 июля 2016 года № 6-7-51. Зарегистрировано Департаментом юстиции Алматинской области 28 июля 2016 года № 3923. Утратило силу решением Панфиловского районного маслихата Алматинской области от 28 февраля 2017 года № 6-14-100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Панфиловского районного маслихата Алматинской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6-14-100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22 декабря 2015 года № 5-57-385 "О бюджете Панфиловского района на 2016-2018 годы" (зарегистрированного в Реестре государственной регистрации нормативных правовых актов от 29 декабря 2015 года № 3644, опубликованного в районной газете "Жаркент онири" от 7 января 2016 года № 2-3),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 февраля 2016 года № 5-60-396 "О внесении изменений в решение Панфиловского районного маслихата от 22 декабря 2015 года № 5-57-385 "О бюджете Панфиловского района на 2016-2018 годы" (зарегистрированного в Реестре государственной регистрации нормативных правовых актов от 12 февраля 2016 года № 3708, опубликованного в районной газете "Жаркент онири" от 19 февраля 2016 года № 9),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24 марта 2016 года № 6-1-7 "О внесении изменений в решение Панфиловского районного маслихата от 22 декабря 2015 года № 5-57-385 "О бюджете Панфиловского района на 2016-2018 годы" (зарегистрированного в Реестре государственной регистрации нормативных правовых актов от 31 марта 2016 года № 3761, опубликованного в районной газете "Жаркент онири" от 8 апреля 2016 года № 16),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19 мая 2016 года № 6-4-31 "О внесении изменений в решение Панфиловского районного маслихата от 22 декабря 2015 года № 5-57-385 "О бюджете Панфиловского района на 2016-2018 годы" (зарегистрированного в Реестре государственной регистрации нормативных правовых актов от 27 мая 2016 года № 3854, опубликованного в районной газете "Жаркент онири" от 1, 3 июня 2016 года № 25, 26)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годы, согласно приложениям 1, 2,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11118504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2705802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36363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46515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8329824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текущие трансферты 2648531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трансферты на развитие 2300165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 3381128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11963230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1294089 тысяч тенге, в том числе: бюджетные кредиты 1305566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11477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5910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5910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2144725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2144725 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Панфиловского района" (по согласованию С. К. Рамазанова)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Ходжамбердиев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1"/>
        <w:gridCol w:w="4939"/>
      </w:tblGrid>
      <w:tr>
        <w:trPr>
          <w:trHeight w:val="30" w:hRule="atLeast"/>
        </w:trPr>
        <w:tc>
          <w:tcPr>
            <w:tcW w:w="8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20 июля 2016 года № 6-7-51 "О внесении изменений в решение Панфиловского районного маслихата от 22 декабря 2015 года № 5-57-385 "О бюджете Панфиловского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Панфиловского районного маслихата от 22 декабря 2015 года № 5-57-385 "О бюджете Панфиловского района на 2016-2018 годы"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60"/>
        <w:gridCol w:w="1116"/>
        <w:gridCol w:w="1116"/>
        <w:gridCol w:w="6062"/>
        <w:gridCol w:w="27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865"/>
        <w:gridCol w:w="2101"/>
        <w:gridCol w:w="2101"/>
        <w:gridCol w:w="3036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1550"/>
        <w:gridCol w:w="906"/>
        <w:gridCol w:w="3717"/>
        <w:gridCol w:w="52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1"/>
        <w:gridCol w:w="4939"/>
      </w:tblGrid>
      <w:tr>
        <w:trPr>
          <w:trHeight w:val="30" w:hRule="atLeast"/>
        </w:trPr>
        <w:tc>
          <w:tcPr>
            <w:tcW w:w="8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Панфиловского районного маслихата от 20 июля 2016 года № 6-7-51 "О внесении изменений в решение Панфиловского районного маслихата от 22 декабря 2015 года № 5-57-385 "О бюджете Панфиловского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Панфиловского районного маслихата от 22 декабря 2015 года № 5-57-385 "О бюджете Панфиловского района на 2016-2018 годы"</w:t>
            </w:r>
          </w:p>
        </w:tc>
      </w:tr>
    </w:tbl>
    <w:bookmarkStart w:name="z30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6"/>
        <w:gridCol w:w="4829"/>
        <w:gridCol w:w="5175"/>
      </w:tblGrid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Айдарлинского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Баскунчинского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Конуроленского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Талдинского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Улкенагашского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Чулокайского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Кокталского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города Жаркент"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Сарыбелского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Жаскентского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Ушаралского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Пиджимского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Улкеншыганского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Бирликского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