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02b3" w14:textId="8800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22 декабря 2015 года № 5-57-385 "О бюджете Панфиловского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26 октября 2016 года № 6-9-71. Зарегистрировано Департаментом юстиции Алматинской области 10 ноября 2016 года № 3995. Утратило силу решением Панфиловского районного маслихата Алматинской области от 28 февраля 2017 года № 6-14-100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6-14-100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29 декабря 2015 года № 3644, опубликованного в районной газете "Жаркент онири" от 7 января 2016 года № 2-3),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 февраля 2016 года № 5-60-396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12 февраля 2016 года № 3708, опубликованного в районной газете "Жаркент онири" от 19 февраля 2016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24 марта 2016 года № 6-1-7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31 марта 2016 года № 3761, опубликованного в районной газете "Жаркент онири" от 8 апреля 2016 года № 16),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мая 2016 года № 6-4-31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27 мая 2016 года № 3854, опубликованного в районной газете "Жаркент онири" от 1, 3 июня 2016 года № 25, 26),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20 июля 2016 года № 6-7-51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28 июля 2016 года № 3923, опубликованного в районной газете "Жаркент онири" от 5 августа 2016 года № 35)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годы, согласно приложениям 1, 2,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11783871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2703930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39213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45537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8995191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2877593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2736470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 3381128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12628597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1290855 тысяч тенге, в том числе: бюджетные кредиты 1302332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2141491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2141491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резерв местного исполнительного органа района на 2016 год в сумме 12728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Панфиловского района" (по согласованию С. К. Рамазанова)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к решению Панфиловского районного маслихата от 26 октября 2016 года № 6-9-71 "О внесении изменений в решение Панфиловского районного маслихата от 22 декабря 2015 года № 5-57-385 "О бюджете Панфиловского района на 2016-2018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Рамазанова Сауле Касымкановна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6"/>
        <w:gridCol w:w="4934"/>
      </w:tblGrid>
      <w:tr>
        <w:trPr>
          <w:trHeight w:val="30" w:hRule="atLeast"/>
        </w:trPr>
        <w:tc>
          <w:tcPr>
            <w:tcW w:w="8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26 октября 2016 года № 6-9-71 "О внесении изменений в решение Панфиловского районного маслихата от 22 декабря 2015 года № 5-57-385 "О бюджете Панфиловского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Панфиловского районного маслихата от 22 декабря 2015 года № 5-57-385 "О бюджете Панфиловского района на 2016-2018 годы"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6"/>
        <w:gridCol w:w="1116"/>
        <w:gridCol w:w="6062"/>
        <w:gridCol w:w="2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1"/>
        <w:gridCol w:w="2101"/>
        <w:gridCol w:w="3036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550"/>
        <w:gridCol w:w="906"/>
        <w:gridCol w:w="3717"/>
        <w:gridCol w:w="52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