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f14d" w14:textId="dccf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Талгарского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19 января 2016 года № 01-40. Зарегистрировано Департаментом юстиции Алматинской области 18 февраля 2016 года № 3734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"Отдел земельных отношений Талгарского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Талгарского района" Тыныбай Мақсата Молдашұлы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заместителя акима района Тойбаева Абдыгали Абдыхановича.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№ 01-40 от "19"января 2016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земельных отношений Талгарского района" (далее – Отдел) является государственным органом Республики Казахстан, осуществляющее руководство в сфере земельных отношений на территории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лица:индекс 041300, Республика Казахстан, Алматинская область, Талгарский район, город Талгар, улица Рыскулова, №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земельных отношений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Талгарского района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Талгарского района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организация разработки проектов зонирования земель, проектов и схем по рациональному использованию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Талгарского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Отделаосуществляется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соответствии с действующим законодательством назначает и освобождает от 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Имущество,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