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5e75" w14:textId="44a5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Талгарского района Алматинской области от 07 ноября 2016 года № 11-680. Зарегистрировано Департаментом юстиции Алматинской области 28 ноября 2016 года № 4020. Утратило силу решением Талгарского районного маслихата Алматинской области от 5 февраля 2024 года № 02-35</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Талгарского районного маслихата Алматинской области от 05.02.2024 </w:t>
      </w:r>
      <w:r>
        <w:rPr>
          <w:rFonts w:ascii="Times New Roman"/>
          <w:b w:val="false"/>
          <w:i w:val="false"/>
          <w:color w:val="000000"/>
          <w:sz w:val="28"/>
        </w:rPr>
        <w:t>№ 02-35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Талгарского района </w:t>
      </w:r>
      <w:r>
        <w:rPr>
          <w:rFonts w:ascii="Times New Roman"/>
          <w:b/>
          <w:i w:val="false"/>
          <w:color w:val="000000"/>
          <w:sz w:val="28"/>
        </w:rPr>
        <w:t>ПОСТ</w:t>
      </w:r>
      <w:r>
        <w:rPr>
          <w:rFonts w:ascii="Times New Roman"/>
          <w:b/>
          <w:i w:val="false"/>
          <w:color w:val="000000"/>
          <w:sz w:val="28"/>
        </w:rPr>
        <w:t>АНОВЛЯЕТ</w:t>
      </w:r>
      <w:r>
        <w:rPr>
          <w:rFonts w:ascii="Times New Roman"/>
          <w:b/>
          <w:i w:val="false"/>
          <w:color w:val="000000"/>
          <w:sz w:val="28"/>
        </w:rPr>
        <w: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организациях независимо от организационно-правовой формы и формы собственности в размере двух процентов от списочной численности работников организаций.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постановления возложить на заместителя акима района Кыдырбек-улы Дарменияра Алгатбекулы.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Возложить на руководителя аппарата акима района Ашимахун Ахмета Ашимахунулы опубликование настоящего постановления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района.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Талгарского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