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5a98" w14:textId="9675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наименовании новым улицам и переименовании улицы "Молочная" в селе Туздыбастау Туздыбастауского сельского округа</w:t>
      </w:r>
    </w:p>
    <w:p>
      <w:pPr>
        <w:spacing w:after="0"/>
        <w:ind w:left="0"/>
        <w:jc w:val="both"/>
      </w:pPr>
      <w:r>
        <w:rPr>
          <w:rFonts w:ascii="Times New Roman"/>
          <w:b w:val="false"/>
          <w:i w:val="false"/>
          <w:color w:val="000000"/>
          <w:sz w:val="28"/>
        </w:rPr>
        <w:t>Решение акима Туздыбастауского сельского округа Талгарского района Алматинской области от 28 ноября 2016 года № 9. Зарегистрировано Департаментом юстиции Алматинской области 02 декабря 2016 года № 4025</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и с учетом мнения населения Туздыбастауского сельского округа, на основании заключения Алматинской областной ономастической комиссии, аким Туздыбастауского сельского округа Талгарского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Присвоить следующие наименования новым улицам села Туздыбастау Туздыбастауского сельского округа: </w:t>
      </w:r>
      <w:r>
        <w:br/>
      </w:r>
      <w:r>
        <w:rPr>
          <w:rFonts w:ascii="Times New Roman"/>
          <w:b w:val="false"/>
          <w:i w:val="false"/>
          <w:color w:val="000000"/>
          <w:sz w:val="28"/>
        </w:rPr>
        <w:t>
      </w:t>
      </w:r>
      <w:r>
        <w:rPr>
          <w:rFonts w:ascii="Times New Roman"/>
          <w:b w:val="false"/>
          <w:i w:val="false"/>
          <w:color w:val="000000"/>
          <w:sz w:val="28"/>
        </w:rPr>
        <w:t xml:space="preserve">1) Седьмой улице "Бердибек Сокпакбаев", восьмой улице "Байтерек", десятой улице "Байдибек баба", двенадцатой улице "Жусипбек Аймауытов", четырнадцатой улице "Роза Сыргабекова", пятнадцатой улице "Абдихан Куралбаев", шестнадцатой улице "Муса Нурбаев", восемнадцатой улице "Лаззат Асанова", девятнадцатой улице "Тауелсиздик", двадцать первой улице "Кайрат Рыскулбеков", двадцать второй улице "Достык", двадцать третьей улице "Бирлик" расположенные на северо-востоке села Туздыбастау; </w:t>
      </w:r>
      <w:r>
        <w:br/>
      </w:r>
      <w:r>
        <w:rPr>
          <w:rFonts w:ascii="Times New Roman"/>
          <w:b w:val="false"/>
          <w:i w:val="false"/>
          <w:color w:val="000000"/>
          <w:sz w:val="28"/>
        </w:rPr>
        <w:t>
      </w:t>
      </w:r>
      <w:r>
        <w:rPr>
          <w:rFonts w:ascii="Times New Roman"/>
          <w:b w:val="false"/>
          <w:i w:val="false"/>
          <w:color w:val="000000"/>
          <w:sz w:val="28"/>
        </w:rPr>
        <w:t>2) Шестой улице "Шыныбек Жаксылыков", седьмой улице "Альмерек баба", восьмой улице "Касым хан", девятой улице "Мария Абайдулдаева", десятой улице "Ануар Молдабеков", одиннадцатой улице "Женис", двенадцатой улице "Мыржакып Дулатов" расположенные на юго-востоке села Туздыбастау.</w:t>
      </w:r>
      <w:r>
        <w:br/>
      </w:r>
      <w:r>
        <w:rPr>
          <w:rFonts w:ascii="Times New Roman"/>
          <w:b w:val="false"/>
          <w:i w:val="false"/>
          <w:color w:val="000000"/>
          <w:sz w:val="28"/>
        </w:rPr>
        <w:t>
      </w:t>
      </w:r>
      <w:r>
        <w:rPr>
          <w:rFonts w:ascii="Times New Roman"/>
          <w:b w:val="false"/>
          <w:i w:val="false"/>
          <w:color w:val="000000"/>
          <w:sz w:val="28"/>
        </w:rPr>
        <w:t>2. Переименовать улицу "Молочная" в селе Туздыбастау Туздыбастауского сельского округа на улицу "Даулет Базарбаев".</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заместителя акима сельского округа Р. Акатова.</w:t>
      </w:r>
      <w:r>
        <w:br/>
      </w:r>
      <w:r>
        <w:rPr>
          <w:rFonts w:ascii="Times New Roman"/>
          <w:b w:val="false"/>
          <w:i w:val="false"/>
          <w:color w:val="000000"/>
          <w:sz w:val="28"/>
        </w:rPr>
        <w:t>
      </w:t>
      </w:r>
      <w:r>
        <w:rPr>
          <w:rFonts w:ascii="Times New Roman"/>
          <w:b w:val="false"/>
          <w:i w:val="false"/>
          <w:color w:val="000000"/>
          <w:sz w:val="28"/>
        </w:rPr>
        <w:t>4. Возложить на главного специалиста государственного учреждения "Аппарат акима Туздыбастауского сельского округа Талгарского района" Калмурзаеву Жанар Жумагалиевну,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акимата.</w:t>
      </w:r>
      <w:r>
        <w:br/>
      </w:r>
      <w:r>
        <w:rPr>
          <w:rFonts w:ascii="Times New Roman"/>
          <w:b w:val="false"/>
          <w:i w:val="false"/>
          <w:color w:val="000000"/>
          <w:sz w:val="28"/>
        </w:rPr>
        <w:t>
      </w:t>
      </w:r>
      <w:r>
        <w:rPr>
          <w:rFonts w:ascii="Times New Roman"/>
          <w:b w:val="false"/>
          <w:i w:val="false"/>
          <w:color w:val="000000"/>
          <w:sz w:val="28"/>
        </w:rPr>
        <w:t>5.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Туздыбастауского сельского округа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Талгарского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Турлашов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