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32ba" w14:textId="fb13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22 декабря 2015 года № 54-1 "О бюджете Уйгурского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24 марта 2016 года N 6-1-6. Зарегистрировано Департаментом юстиции Алматинской области 07 апреля 2016 года N 3776. Утратило силу решением Уйгурского районного маслихата Алматинской области от 26 апреля 2017 года № 6-14-92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Уйгурского районного маслихата Алматинской области от 26.04.2017 </w:t>
      </w:r>
      <w:r>
        <w:rPr>
          <w:rFonts w:ascii="Times New Roman"/>
          <w:b w:val="false"/>
          <w:i w:val="false"/>
          <w:color w:val="ff0000"/>
          <w:sz w:val="28"/>
        </w:rPr>
        <w:t>№ 6-14-92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22 декабря 2015 года № 54-1 "О бюджете Уйгурского района на 2016-2018 годы" (зарегистрированного в Реестре государственной регистрации нормативных правовых актов от 29 декабря 2015 года № 3643, опубликованного в газете "Карадала тынысы - Карадала напаси" от 8 января 2016 года № 1 (157), от 13 января 2016 года № 2 (158), от 22 января 2016 года № 3 (159)),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 февраля 2016 года № 56-1 " О внесении изменений в решение Уйгурского районного маслихата от 22 декабря 2015 года № 54-1 "О бюджете Уйгурского района на 2016-2018 годы" (зарегистрированного в Реестре государственной регистрации нормативных правовых актов от 15 апреля 2016 года № 3713, опубликованного в газете "Карадала тынысы - Карадала напаси" от 24 февраля 2016 года № 8-9 (164-165), от 4 марта 2016 года № 10-11 (166-167))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приложением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4 743 231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236 786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4 430 981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1 511 163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256 537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2 663 281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5 476 729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30 478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769 886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769 886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Уйгурского района (по согласованию М. М. Исмаилов)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Согласование к решению Уйгурского районного маслихата от 24 марта 2016 года № 6-1-6 "О внесении изменений в решение Уйгурского районного маслихата от 22 декабря 2015 года №54-1 "О бюджете Уйгурского района на 2016-2018 годы"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Уйгурского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Исмаилов Мырзалим Муталимович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24 марта 2016 года № 6-1-6 "О внесении изменений в решение Уйгурского районного маслихата от 22 декабря 2014 года № 54-1 "О районном бюджете Уйгурского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Уйгурского районного маслихата от 22 декабря 2015 года №54-1 "О бюджете Уйгурского района на 2016-2018 годы"</w:t>
            </w:r>
          </w:p>
        </w:tc>
      </w:tr>
    </w:tbl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3982734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556"/>
        <w:gridCol w:w="1556"/>
        <w:gridCol w:w="4034"/>
        <w:gridCol w:w="4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-769886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