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d180d" w14:textId="84d1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Уйгурском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Уйгурского районного маслихата Алматинской области от 01 апреля 2016 года № 6-2-10. Зарегистрировано Департаментом юстиции Алматинской области 05 мая 2016 года № 3802. Утратило силу решением Уйгурского районного маслихата Алматинской области от 27 июля 2020 года № 6-66-384</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Уйгурского районного маслихата Алматинской области от 27.07.2020 </w:t>
      </w:r>
      <w:r>
        <w:rPr>
          <w:rFonts w:ascii="Times New Roman"/>
          <w:b w:val="false"/>
          <w:i w:val="false"/>
          <w:color w:val="ff0000"/>
          <w:sz w:val="28"/>
        </w:rPr>
        <w:t>№ 6-66-384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Уйгурский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Уйгурском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районного маслихата Манапову Арзигуль Гопуровну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законности и правового порядка, прав граждан, местного самоуправления, сельского хозяйства, земельных отношений, экологии и эффективного использования природных ресурсов".</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Дауренбеков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Уйгурского районного маслихата от 01 апреля 2016 года № 6-2-10</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Уйгурском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Уйгурском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Уйгурского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Уйгурского района.</w:t>
      </w:r>
      <w:r>
        <w:br/>
      </w:r>
      <w:r>
        <w:rPr>
          <w:rFonts w:ascii="Times New Roman"/>
          <w:b w:val="false"/>
          <w:i w:val="false"/>
          <w:color w:val="000000"/>
          <w:sz w:val="28"/>
        </w:rPr>
        <w:t xml:space="preserve">
      </w:t>
      </w:r>
      <w:r>
        <w:rPr>
          <w:rFonts w:ascii="Times New Roman"/>
          <w:b w:val="false"/>
          <w:i w:val="false"/>
          <w:color w:val="000000"/>
          <w:sz w:val="28"/>
        </w:rPr>
        <w:t>5. Акимат Уйгурского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Уйгурского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Уйгурского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Уйгурского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Уйгурского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Уйгурского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Уйгурского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Уйгурском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село Чунджа, улица Раджыбаева, № 73, площадь перед зданием государственного учреждения "Аппарат акима Уйгурского района";</w:t>
      </w:r>
      <w:r>
        <w:br/>
      </w:r>
      <w:r>
        <w:rPr>
          <w:rFonts w:ascii="Times New Roman"/>
          <w:b w:val="false"/>
          <w:i w:val="false"/>
          <w:color w:val="000000"/>
          <w:sz w:val="28"/>
        </w:rPr>
        <w:t xml:space="preserve">
      </w:t>
      </w:r>
      <w:r>
        <w:rPr>
          <w:rFonts w:ascii="Times New Roman"/>
          <w:b w:val="false"/>
          <w:i w:val="false"/>
          <w:color w:val="000000"/>
          <w:sz w:val="28"/>
        </w:rPr>
        <w:t>2) село Чунджа, улица А.Кадырова, № 37-А, площадь перед зданием Уйгурского районного филиала партии "Нур Отан";</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Уйгурском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село Чунджа, по улице Раджибаева начиная с улицы М.Теипова до улицы А.Арзиева.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Уйгурского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Уйгурского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4"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5"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