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f666" w14:textId="b95f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Уйгурского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20 декабря 2016 года N 6-10-57. Зарегистрировано Департаментом юстиции Алматинской области 28 декабря 2016 года N 4044.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районный бюджет на 2017 – 2019 годы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1)доходы 9045444 тысячи тенге, в том числе: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1694519 тысячи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4733 тысячи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14435 тысячи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7331757 тысячи тенге, в том числе: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1427093 тысячи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2441384 тысячи тенге;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3463280 тысячи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9132219 тысячи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13621 тысячи тенге, в том числе: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34035 тысячи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20414 тысячи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100396 тысячи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100396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Уйгурского районного маслихата Алматинской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6-22-138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2017 год в сумме 5767,0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районном бюджете на 2017 год предусмотрены трансферты органам местного самоуправления в сумме 89050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4.Установить перечень районных бюджетных программ не подлежащих секвестру в процессе исполнения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решения возложить на постоянную комиссию Уйгурского районного маслихата "По бюджету, социально-экономическому развитию, промышленности, транспорту, строительству, связи, экологии и эффективному использованию природных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Уйгурского районного 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М.Амангельды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районного маслихата от "20" декабря 2016 года № 6-10-57 "О бюджете Уйгурского района на 2017-2019 годы"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2017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Уйгурского районного маслихата Алматинской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6-22-138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районного маслихата от 20 декабря 2016 года №6-10-57 "О бюджете Уйгурского района на 2016-2018 годы"</w:t>
            </w:r>
          </w:p>
        </w:tc>
      </w:tr>
    </w:tbl>
    <w:bookmarkStart w:name="z295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2018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районного маслихата от "20" декабря 2016 года №6-10-57 "О бюджете Уйгурского района на 2016-2018 годы"</w:t>
            </w:r>
          </w:p>
        </w:tc>
      </w:tr>
    </w:tbl>
    <w:bookmarkStart w:name="z525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2019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Уйгурского районного маслихата от "20" декабря 2016 года № 6-10-57 "О бюджете Уйгурского района на 2017-2019 годы"</w:t>
            </w:r>
          </w:p>
        </w:tc>
      </w:tr>
    </w:tbl>
    <w:bookmarkStart w:name="z758" w:id="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6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Шонжынского сельского округа"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Сюмбинского сельского округа"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Кыргызсайского сельского округа"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Больше-Аксуского сельского округа"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Аватского сельского округа"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Тигерменского сельского округа"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Актамского сельского округа"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Дардамтинского сельского округа"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Кетпенского сельского округа"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Мало-Диханского сельского округа"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Калжатского сельского округа"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Бахарского сельского округа"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Таскарасуского сельского округа"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Шарынского сельского округа"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№5 к утвержденное решением районного маслихата от 20 декабря 2016 года № 6-10-57 "О бюджете Уйгурского района на 2017-2019 годы"</w:t>
            </w:r>
          </w:p>
        </w:tc>
      </w:tr>
    </w:tbl>
    <w:bookmarkStart w:name="z776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2017 год</w:t>
      </w:r>
    </w:p>
    <w:bookmarkEnd w:id="6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  <w:bookmarkEnd w:id="6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