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b597" w14:textId="bccb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культуры, архивов и документации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января 2016 года № 26. Зарегистрировано Департаментом юстиции Жамбылской области 19 февраля 2016 года № 2944. Утратило силу постановлением акимата Жамбылской области от 29 декабря 2017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культуры, архивов и документации акимата Жамбылской области" (далее - Управление).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культуры, архивов и документации акимата Жамбылской области" (зарегистрировано в Реестре государственной регистрации нормативных правовых актов за № 2152, опубликовано 6 мая 2014 года в газете "Знамя труда").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Е. Манжуова.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26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коммунального государственного учреждения "Управление культуры, архивов и документации акимата Жамбылской области"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культуры, архивов и документации акимата Жамбылской области" является государственным органом Республики Казахстан, осуществляющим руководство в сфере культуры, архивов и документации Жамбылской области.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"Управление культуры, архивов и документации Жамбылской области" не имеет ведомств.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Коммунальное государственное учреждение "Управление культуры, архивов и документации акимата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"Управление культуры, архивов и документации акимата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"Управление культуры, архивов и документации акимата Жамбылской области" вступает в гражданско-правовые отношения от собственного имени.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Коммунальное государственное учреждение "Управление культуры, архивов и документации акимата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"Управление культуры, архивов и документации акимата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"Управление культуры, архивов и документации акимата Жамбылской области" и другими актами, предусмотренными законодательством Республики Казахстан.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"Управление культуры, архивов и документации акимата Жамбылской области" утверждаются в соответствии с действующим законодательством.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 080012, Республика Казахстан, Жамбылская область, город Тараз, проспект Толе би, 35.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коммунальное государственное учреждение "Управление культуры, архивов и документации акимата Жамбылской области".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коммунального государственного учреждения "Управление культуры, архивов и документации акимата Жамбылской области".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коммунального государственного учреждения "Управление культуры, архивов и документации акимата Жамбылской области" осуществляется из республиканского и местных бюджетов.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Коммунальному государственному учреждению "Управление культуры, архивов и документации акимата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"Управление культуры, архивов и документации акимата Жамбылской области".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"Управление культуры, архивов и документации акимата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коммунального государственного учреждения "Управление культуры, архивов и документации акимата Жамбылской области": предоставление качественных и доступных услуг в области культуры, архивов и документации.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мер, направленных на возрождение, сохранение, развитие и распространение культуры народа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хранения, ведение государственного учета и обеспечение сохранности, комплектования и использования документов Национального архивного фонда, принятых на хранение в государственные архивы области;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патриотического и эстетического воспитания граждан путем приобщения к ценностям национальной и мировой культуры;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свободного доступа к культурным ценностям, а также доступности архивной документации и ее использование в развитии отечественного информационного пространства;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инфраструктуры и укрепление материально-технической базы государственных организаций культуры и архивов;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поддержки талантливых личностей;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препятствие незаконному вывозу и ввозу, незаконной передаче правомочий собственника на культурные ценности, принятие мер к их возврату из любого незаконного владения;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реализации прав граждан на охрану и развитие национальной и культурной самобытности, включая свободу участия в национально-культурных объединениях, создание организаций культуры, участие в расширении культурных связей с соотечественниками за рубежом в соответствии с законами Республики Казахстан;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развитию подготовки, переподготовки и повышению уровня профессионализма работников сферы культуры.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культуры, архивного дела и документообразования и вносит предложения по вопросам культуры, архивного дела и документообразования в Программу развития территории Жамбылской области и обеспечивает их исполнение;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созданию, реорганизации, ликвидации государственных организаций культуры и архивов области в сфере театрального, циркового, музыкального, киноискусства, культурно-досуговой деятельности, библиотечного, музейного и архивного дела, а также осуществляет координацию их деятельности;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государственных организаций культуры и архивов области по развитию театрального, циркового, музыкального и киноискусства, культурно-досуговой деятельности и народного творчества, библиотечного, музейного, архивного дела и документообразования, обеспечивает их деятельность;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проведение областных (региональных) смотров, фестивалей и конкурсов в различных сферах творческой деятельности;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проведение зрелищных культурно-массовых мероприятий на уровне области;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деятельности организаций культуры и архивов,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аттестацию государственных организаций культуры области;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свидетельство на право временного вывоза культурных ценностей;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комплекс мероприятий, направленных на поиск и поддержку талантливой молодежи и перспективных творческих коллективов;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проведение социально значимых мероприятий в области культуры;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работу по учету, охране, консервации и реставрации, а также использованию культурных ценностей области, увековечению памяти видных деятелей культуры страны;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выявление, учет, охрану, использование объектов историко-культурного наследия и проведение научно-реставрационных работ на памятниках истории и культуры;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оформляет охранные обязательства на памятники истории и культуры и контролирует их выполнение собственниками и пользователями;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ходатайствует о привлечении к ответственности физических и юридических лиц, нарушающих законодательство Республики Казахстан об охране и использовании памятников истории и культуры;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использованием и порядком содержания, а также за исполнением археологических и научно-реставрационных работ на памятниках истории и культуры местного значения на соответствующих территориях;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хранение, комплектование и использование документов Национального архивного фонда, принятых на хранение в государственные архивы области;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учет и обеспечивает сохранность документов Национального архивного фонда, хранящихся в государственных архивах области;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защиту документальных памятников истории и культуры, находящихся в коммунальной собственности области, их хранение и использование;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экспертизу научной и практической ценности документов;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формирование баз данных по документам Национального архивного фонда, хранящимся в государственных архивах области;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организационно-методическое руководство и контроль за состоянием делопроизводства, хранением документов в организациях источниках пополнения Национального архивного фонда, расположенных на территории области;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исполнение запросов физических и юридических лиц;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утверждает положение об экспертно-проверочной комиссии;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использование документов Национального архивного фонда Республики Казахстан для удовлетворения запросов государства, физических и юридических лиц;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сбор и возвращение архивных документов по истории области;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рассматривает, согласовывает, утверждает планы развития и финансирования подведомственных государственных организаций, осуществляет контроль и анализ их выполнения, принимает отчеты по их исполнению;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дает согласие уполномоченному органу по управлению коммунальной собственностью на изъятие или перераспределение имущества подведомственных государственных организаций;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анализирует состояние кадрового обеспечения, содействует повышению квалификации и участвует в проведении аттестации гражданских служащих государственных организаций культуры области;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правовое обеспечение коммунального государственного учреждения "Управление культуры, архивов и документации Жамбылской области".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"Управление культуры, архивов и документации Жамбылской области" при реализации возложенных на него задач и осуществлении своих функций имеет право в порядке, установленном законодательством: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области предложения по основным направлениям развития, оперативному решению проблем по целям, приоритетам и стратегии социально-культурного развития области;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коммунальным государственным учреждением "Управление культуры, архивов и документации Жамбылской области";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со всеми учреждениями, организациями и предприятиями культуры по вопросам сохранения и развития культурных ценностей, нравственных и эстетических идеалов, норм и образцов поведения, национальных обычаев и традиций, фольклора, художественных промыслов и ремесел, произведений культуры и искусства, уникальных сооружений, предметов и технологий, творческой деятельности;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коммунального государственного учреждения "Управление культуры, архивов и документации Жамбылской области"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разрабатывать рекомендации по структуре коммунального государственного учреждения "Управление культуры, архивов и документации Жамбылской области" и подведомственных организаций сферы культуры;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коммунального государственного учреждения "Управление культуры, архивов и документации акимата Жамбылской области"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"Управление культуры, архивов и документации акимата Жамбылской области" задач и осуществление им своих функций.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коммунального государственного учреждения "Управление культуры, архивов и документации акимата Жамбылской области" назначается на должность и освобождается от должности акимом Жамбылской области.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коммунального государственного учреждения "Управление культуры, архивов и документации акимата Жамбылской области"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коммунального государственного учреждения "Управление культуры, архивов и документации акимата Жамбылской области":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области Положение об Управление культуры, архивов и документации акимата Жамбылской области, структуру и штатное расписание Управление культуры, архивов и документации акимата Жамбылской области, вносит предложения по изменению штатной численности в пределах утвержденной штатной численности;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своим приказом назначает на должность и освобождает от должности заместителей управления, руководителей отделов, главных специалистов, налагает на них дисциплинарные взыскания, премирует, оказывает материальную помощь, предоставляет ежегодные трудовые отпуска;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внутренний трудовой распорядок учреждения;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учреждения;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учреждения во всех органах;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распоряжается имуществом учреждения, заключает договоры, выдает доверенности;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открывает банковские счета и совершает сделки;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утверждает лимит численности и штатное расписание подведомственных учреждений;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положения структурных подразделений учреждения;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личный прием граждан;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соответствии с законодательством Республики Казахстан назначает на должности и освобождает от должностей директоров, заместителей и дает согласие на назначение и освобождение от должности главных бухгалтеров подведомственных учреждений и предприятий.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руководителя управления возлагается непосредственная обязанность по противодействию коррупции с установлением персональной ответственности.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исполнение полномочий первого руководителя коммунального государственного учреждения "Управление культуры, архивов и документации акимата Жамбылской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"Управление культуры, архивов и документации акимата Жамбылской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"Управление культуры, архивов и документации акимата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коммунальным государственным учреждением "Управление культуры, архивов и документации акимата Жамбылской области" относится к коммунальной собственности.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"Управление культуры, архивов и документации акимата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3"/>
    <w:bookmarkStart w:name="z1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коммунального государственного учреждения "Управление культуры, архивов и документации акимата Жамбылской области" осуществляются в соответствии с законодательством Республики Казахстан.</w:t>
      </w:r>
    </w:p>
    <w:bookmarkEnd w:id="105"/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предприятий, находящихся в ведении коммунального государственного учреждения "Управление культуры, архивов и документации акимата Жамбылской области"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казенное предприятие "Жамбылский областной казахский драматический театр" управления культуры, архивов и документации акимата Жамбылской области;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"Жамбылский областной русский драматический театр" управления культуры, архивов и документации акимата Жамбылской области;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казенное предприятие "Жамбылская областная филармония" управления культуры, архивов и документации акимата Жамбылской области;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казенное предприятие "Областной центр народного творчества" управления культуры, архивов и документации акимата Жамбылской области;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казенное предприятие "Областной центр кино" управления культуры, архивов и документации акимата Жамбылской области;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казенное предприятие "Жамбылский областной историко-краеведческий музей" управления культуры, архивов и документации акимата Жамбылской области;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казенное предприятие "Меркенский районный историко-краеведческий музей" управления культуры, архивов и документации акимата Жамбылской области;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казенное предприятие "Мойынкумский районный музей имени Ж. Куанышбаева" управления культуры, архивов и документации акимата Жамбылской области;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казенное предприятие "Таласский районный историко-краеведческий музей" управления культуры, архивов и документации акимата Жамбылской области;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казенное предприятие "Кордайский районный литературно-мемориальный музей К. Азербаева" управления культуры, архивов и документации акимата Жамбылской области;</w:t>
      </w:r>
    </w:p>
    <w:bookmarkEnd w:id="116"/>
    <w:bookmarkStart w:name="z1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коммунального государственного учреждения "Управление культуры, архивов и документации акимата Жамбылской области"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"Жамбылская областная универсальная научная библиотека им. Ш. Уалиханова" управления культуры, архивов и документации акимата Жамбылской области;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"Жамбылская областная детско-юношеская библиотека" управления культуры, архивов и документации акимата Жамбылской области;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"Жамбылская областная библиотека для незрячих и слабовидящих граждан" управления культуры, архивов и документации акимата Жамбылской области;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"Дирекция по охране и восстановлению историко-культурных памятников" управления культуры, архивов и документации акимата Жамбылской области;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"Государственный архив Жамбылской области" управления культуры, архивов и документации акимата Жамбылской области;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"Государственный архив города Тараз" управления культуры, архивов и документации акимата Жамбылской области;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"Государственный архив Байзакского района" управления культуры, архивов и документации акимата Жамбылской области;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"Государственный архив Жамбылского района" управления культуры, архивов и документации акимата Жамбылской области;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"Государственный архив Жуалинского района" управления культуры, архивов и документации акимата Жамбылской области;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"Государственный архив Кордайского района" управления культуры, архивов и документации акимата Жамбылской области;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"Государственный архив Меркенского района" управления культуры, архивов и документации акимата Жамбылской области;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"Государственный архив Мойынкумского района" управления культуры, архивов и документации акимата Жамбылской области;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"Государственный архив Сарысуского района" управления культуры, архивов и документации акимата Жамбылской области;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"Государственный архив района Т. Рыскулова" управления культуры, архивов и документации акимата Жамбылской области;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"Государственный архив Таласского района" управления культуры, архивов и документации акимата Жамбылской области;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"Государственный архив Шуского района" управления культуры, архивов и документации акимата Жамбылской области.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