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ab2f" w14:textId="045a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7 декабря 2012 года №10-9 "Об определении порядка оказания социальной поддержки медицинским и фармацевтическим работникам направленных для работы в сельскую местность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24 февраля 2016 года № 46-7. Зарегистрировано Департаментом юстиции Жамбылской области 10 марта 2016 года № 2970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 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областного маслихата от 7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10-9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оказания социальной поддержки медицинским и фармацевтическим работникам направленных для работы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сельскую местность Жамбылской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№1873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газете "Знамя труда" от 12 января 2013 года №3 (17619))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порядке оказания социальной поддержки медицинским и фармацевтическим работникам направленных для работы в сельскую местность Жамбылской области, определенный согласно приложению к данному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слова "300 000 (триста тысяч)" заменить цифрами и словами "800 000 (восемьсот тысяч)".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и публикацией на интернет-ресурсе настоящего решения возложить на постоянную комиссию Жамбылского областного маслихата по вопросам образования, здравоохранения, социально-культурного развития и по связам с общественными, молодежными организациями и по делам женщин и семейно-демографической политике.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Кожамжарова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