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d904" w14:textId="f26d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24 февраля 2016 года № 46-8. Зарегистрировано Департаментом юстиции Жамбылской области 16 марта 2016 года № 2980. Утратило силу решением Жамбылского областного маслихата от 3 апреля 2017 года № 10-7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областного маслихата от 03.04.2017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Служба управления персоналом (кадровая служба) аппарата маслихата Жамбылской области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решения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решения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решения на интернет-ресурсе Жамбылского областного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принятие иных мер вытекающих из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Жамбылского областного маслихата Б. Кузембекова.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Кожамжарова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№45-8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Жамбылской области </w:t>
      </w:r>
    </w:p>
    <w:bookmarkEnd w:id="0"/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аппарата маслихата Жамбылской области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маслихата Жамбылской области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руководителя аппарата Жамбылского областного маслихата оценка проводится секретарем Жамбылского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состав комиссии разрешается включить депутатов соответствующего маслихата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управления персоналом аппарата маслихата области.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55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5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 в 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</w:t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 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исполнения должностных обязанностей: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 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 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