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6937" w14:textId="d346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3 июня 2015 года № 124 "Об утверждении регламентов государственных услуг в сфере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марта 2016 года № 110. Зарегистрировано Департаментом юстиции Жамбылской области 27 апреля 2016 года № 3044. Утратило силу постановлением акимата Жамбылской области от 20 августа 2020 года №189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среднего образования" (зарегистрировано в Реестре государственной регистрации нормативных правовых актов за № 2689, опубликовано 11 июля 2015 года в газете "Знамя труда")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обучение в форме экстерната в организациях основного среднего, общего среднего образования",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Е. Манжуова.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от 31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от 3 июня 2015 года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разрешения на обучение в форме экстерната в организациях основного среднего, общего среднего образования"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обучение в форме экстерната в организациях основного среднего, общего среднего образования" (далее – государственная услуга) оказывается в соответствии со стандартом государственной услуги "Выдача разрешения на обучение в форме экстерната в организациях основного среднего, общего среднего образования", утвержденный приказом Министра образования и науки Республики Казахстан от 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от 15 мая 2015 года № 11057) (далее – стандарт) отделами образования акимата города Тараз и районов (далее - услугодатель).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1 стандарта государственной услуги.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являются предоставленные услугополучателем документы, указанные в пункте 9 стандарта (далее – документы).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документов, необходимых для оказания государственной услуги – 15 (пятнадцать) минут;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и направление для исполнения – 1 (один) рабочий день;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на соответствие предъявленным требованиям и подготовка результата государственной услуги – 12 (двенадцать) рабочих дней;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государственной услуги – 1 (один) рабочий день;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в Государственную корпорацию результата государственной услуги – 1 (один) рабочий день.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государственной услуги;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 государственной услуги.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взаимодействия структурных подразделений (работников) услугодателя в процессе оказания государственной услуги: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работник услугодателя;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направленные Государственной корпорацией, регистрирует и передает на рассмотрение руководителю услугодателя – 15 (пятнадцать) минут;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рассматривает документы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и направляет их ответственному работнику услугодателя для исполнения – 1 (один) рабочий день;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услугодателя рассматривает документы услугополучателя на соответствие предъявленным требованиям, готовит результат государственной услуги и направляет руководителю услугодателя для подписания – 12 (двенадцать) рабочих дней;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и направляет результат государственной услуги сотруднику канцелярии услугодателя – 1 (один) рабочий день;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направляет результат государственной услуги в Государственную корпорацию – 1 (один) рабочий день. 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Государственной корпорации проверяет пакет предоставленных услугополучателем документов на соответствие стандарта – 15 (пятнадцать) минут.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 в Государственную корпорацию, указан в пункте 9 стандарта.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через Государственную корпорацию услугополучателю выдается расписка о приеме соответствующих документов.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стандарта, сотрудник Государственной корпорации отказывает в приеме документов и выдает расписку об отказе в приеме документов по форме согласно приложению 3 к стандарту.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услугополучателю результата государственной услуги – 15 (пятнадцать) минут.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индивидуального идентификационного номера и пароля (осуществляется для </w:t>
      </w:r>
      <w:r>
        <w:rPr>
          <w:rFonts w:ascii="Times New Roman"/>
          <w:b w:val="false"/>
          <w:i w:val="false"/>
          <w:color w:val="000000"/>
          <w:sz w:val="28"/>
        </w:rPr>
        <w:t>незарегистрированных услугополучателей на портале);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пароля (процесс авторизации) на портале для получения государственной услуги;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 и пароль;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авторизации, в связи с имеющимися нарушениями в данных услугополучателя;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номером, указанным в запросе, и индивидуальным идентификационным номером, указанным в регистрационном свидетельстве электронной цифровой подписи);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услуге, в связи с неподтверждением подлинности электронной цифровой подписи услугополучателя;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электронной цифровой подписи услугополучателя и направление электронного документа (запроса) через шлюз "электронного правительства" в автоматизированное рабочее место регионального шлюза "электронного правительства" для обработки услугодателя;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автоматизированном рабочем месте регионального шлюза "электронного правительства";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(обработка) услугодателем на соответствие приложенных услугополучателем документов, указанных в пункте 9 стандарта и основания для оказания государственной услуги;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услуге, в связи с имеющимися нарушениями в документах услугополучателя;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(справки в форме электронного документа), сформированного в автоматизированном рабочем месте регионального шлюза "электронного правительства". Электронный документ формируется с использованием электронной цифровой подписи уполномоченного лица услугодателя.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- www.egov.kz, интернет–ресурсах услугодателя.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</w:t>
      </w:r>
      <w:r>
        <w:rPr>
          <w:rFonts w:ascii="Times New Roman"/>
          <w:b/>
          <w:i w:val="false"/>
          <w:color w:val="000000"/>
        </w:rPr>
        <w:t>государственной услуги "Выдача разрешения на обучение в форме экстерната в организациях основного среднего, общего среднего образования" через портал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обучение в форме экстерната в организациях основного среднего, общего среднего образования" через портал, Государственную корпорацию и услугодателя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54356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от 31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124 от 3 июня 2015 года </w:t>
            </w:r>
          </w:p>
        </w:tc>
      </w:tr>
    </w:tbl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75"/>
    <w:bookmarkStart w:name="z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дубликатов документов об основном среднем, общем среднем образовании"</w:t>
      </w:r>
    </w:p>
    <w:bookmarkEnd w:id="76"/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дубликатов документов об основном среднем, общем среднем образовании" (далее – государственная услуга) оказывается в соответствии со стандартом государственной услуги "Выдача дубликатов документов об основном среднем, общем среднем образовании", утвержденный приказом Министра образования и науки Республики Казахстан от 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от 15 мая 2015 года № 11057) (далее – стандарт) организациями основного среднего, общего среднего образования (далее - услугодатель). 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через: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выдача дубликата свидетельства об основном среднем образовании, дубликата аттестата об общем среднем образовании.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84"/>
    <w:bookmarkStart w:name="z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</w:t>
      </w:r>
      <w:r>
        <w:rPr>
          <w:rFonts w:ascii="Times New Roman"/>
          <w:b/>
          <w:i w:val="false"/>
          <w:color w:val="000000"/>
        </w:rPr>
        <w:t>услуги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являются предоставленные услугополучателем документы, указанные в пункте 9 стандарта (далее – документы).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документов, необходимых для оказания государственной услуги – 15 (пятнадцать) минут;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и направление их для исполнения – 1 (один) рабочий день;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на соответствие предъявленным требованиям и направление запроса в районные (городской) отделы образования о предоставлении бланка документа об образовании для подготовки результата государственной услуги – 6 (шесть) рабочих дней;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результата запроса (бланка документа об образовании) и подготовка результата государственной услуги – 6 (шесть) рабочих дней;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государственной услуги заместителем по учебной работе руководителя услугодателя – 1 (один) рабочий день;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государственной услуги руководителем услугодателя – 1 (один) рабочий день;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услугополучателю результата государственной услуги – 15 (пятнадцать) минут.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запрос в районный (городской) отдел образования для получения бланка документа об образовании;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бланк документа об образовании;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результата государственной услуги;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подписанный результат государственной услуги;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услугополучателю результата государственной услуги.</w:t>
      </w:r>
    </w:p>
    <w:bookmarkEnd w:id="103"/>
    <w:bookmarkStart w:name="z11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взаимодействия структурных подразделений (работников) услугодателя в процессе оказания государственной услуги: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архивариус услугодателя;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по учебной работе руководителя услугодателя;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документы, регистрирует заявление и передает на рассмотрение руководителю услугодателя – 15 (пятнадцать) минут;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услугополучателя и направляет их архивариусу услугодателя для исполнения – 1 (один) рабочий день;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архивариус услугодателя рассматривает документы услугополучателя на соответствие предъявленным требованиям и направляет запрос в районный (городской) отдел образования о предоставлении бланка документа об образовании для подготовки результата государственной услуги – 6 (шесть) рабочих дней;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архивариус услугодателя получает от районного (городского) отдела образования бланк документа об образовании под роспись в книге выдачи бланков строгой отчетности, готовит и направляет результат государственной услуги на подписание заместителю по учебной работе руководителя услугодателя – 6 (шесть) рабочих дней;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по учебной работе руководителя услугодателя подписывает и направляет результат государственной услуги руководителю – 1 (один) рабочий день;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и направляет результат государственной услуги работнику канцелярии услугодателя для выдачи услугополучателю – 1 (один) рабочий день;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выдает услугополучателю результат государственной услуги – 15 (пятнадцать) минут.</w:t>
      </w:r>
    </w:p>
    <w:bookmarkEnd w:id="117"/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Государственной корпорации проверяет пакет предоставленных услугополучателем документов на соответствие стандарта – 15 (пятнадцать) минут.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стандарта, работник Государственной корпорации отказывает в приеме документов по форме согласно приложению 2 к стандарту.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услугополучателю результата государственной услуги – 15 (пятнадцать) минут. 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стандартом, государственная услуга оказывается в бумажном виде, в связи с чем в процессе оказания государственной услуги информационные системы не используются.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bookmarkStart w:name="z14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дубликатов документов об основном среднем, общем среднем образовании" через Государственную корпорацию и услугодателя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5524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