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811a" w14:textId="ff08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№ 202 от 17 августа 2015 года "Об утверждении регламентов государственных услуг в области технической инспекции"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11 апреля 2016 года № 122. Зарегистрировано Департаментом юстиции Жамбылской области 20 мая 2016 года № 3077.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17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технической инспекции"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2783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24 октября 2015 года в газете "Знамя труда")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проходимости", утвержденный указанным постановлением, изложить в новой редакции, согласно приложению к настоящему постановлению.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А. Нуралиева.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2016 года № 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2015 года № 202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– государственная услуга) оказывается коммунальным государственным учреждением "Управление сельского хозяйства акимата Жамбылской области" и отделами сельского хозяйства акиматов районов и города Тараз (далее – услугодатель) на основании стандарта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4-3/421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технической инспекции"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11766</w:t>
      </w:r>
      <w:r>
        <w:rPr>
          <w:rFonts w:ascii="Times New Roman"/>
          <w:b w:val="false"/>
          <w:i w:val="false"/>
          <w:color w:val="000000"/>
          <w:sz w:val="28"/>
        </w:rPr>
        <w:t>) (далее – cтандарт).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граждан"" (далее - Государственная корпорация);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 или бумажная.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выписка из реестра регистрации залога движимого имущества.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 электронная. 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либо его представителя документов, предусмотренные пунктом 9 стандарта.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принимает и регистрирует заявление;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направляет заявление для рассмотрения руководителю услугодателя;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определяет ответственного исполнителя;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2 (двух) часов готовит выписку из реестра регистрации залога движимого имущества и направляет руководителю на подпись;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канцелярия услугодателя: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регистрирует выписку из реестра регистрации залога движимого имущества;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направляет выписку из реестра регистрации залога движимого имущества в Государственную корпорацию.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и регистрирует;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готовит выписку из реестра регистрации залога движимого имущества;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регистрирует выписку из реестра регистрации залога движимого имущества и направляет в Государственную корпорацию.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принимает и регистрирует заявление;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направляет заявление для рассмотрения руководителю услугодателя;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определяет ответственного исполнителя;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2 (двух) часов готовит выписку из реестра регистрации залога движимого имущества и направляет руководителю на подпись;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и направляет в канцелярию;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регистрирует выписку из реестра регистрации залога движимого имущества;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30 (тридцати) минут направляет выписку из реестра регистрации залога движимого имущества в Государственную корпорацию либо в личный кабинет услугополучателя.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(или) к услугодателю, длительность обработки запроса услугополучателя: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оператор Государственной корпорации: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заявление согласно приложению 1 к стандарту в порядке "электронной" очереди в течение 15 (пятнадцати) минут;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10 (десяти) минут выдает расписку о приеме заявления и всех необходимых соответствующих документов;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согласно перечню, предусмотренному пунктом 9 стандарта, в течение 30 (тридцати) минут отказывает в приеме заявления и выдает расписку по форме, согласно приложению 2 стандарта;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в течение 30 (тридцати) минут в канцелярию услугодателя.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 удостоверенной доверенностью, юридическому лицу – по документу, подтверждающему полномочия).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Государственной корпорации в течение 30 (тридцати) минут выдает выписку из реестра регистрации залога движимого имущества.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номера, бизнес–идентификационного номера и пароля (осуществляется для незарегистрированных получателей на портале);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 бизнес–идентификационного номера и пароля (процесс авторизации) на портале;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номер, бизнес–идентификационный номер и пароль;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пункте 9 стандарта, а также выбор потребителем регистрационного свидетельства электронной цифровой подписи для удостоверения (подписания) запроса;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 бизнес–идентификационным номером, указанным в запросе, и индивидуальным идентификационным номером и бизнес–идентификационным номером, указанным в регистрационном свидетельстве электронной цифровой подписи);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подписью услугополучателя в портал;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услуги, сформированного порталом в течение 30 (тридцати) минут.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 - ресурсах акимата Жамбылской области (http://zhambyl.gov.kz) и сайте услугодателя (http://ush.zhambyl.kz).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обременений 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смонтированным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проходимости"</w:t>
            </w:r>
          </w:p>
        </w:tc>
      </w:tr>
    </w:tbl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обременений 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смонтированным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проходимости"</w:t>
            </w:r>
          </w:p>
        </w:tc>
      </w:tr>
    </w:tbl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корпорацию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810500" cy="275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(наличии) обременений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 и изготовленных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базе самоходных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смонтированным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проходимости"</w:t>
            </w:r>
          </w:p>
        </w:tc>
      </w:tr>
    </w:tbl>
    <w:bookmarkStart w:name="z9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 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810500" cy="847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6845300" cy="274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