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6dc4" w14:textId="cf86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развития семеноводства"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18 апреля 2016 года № 128. Зарегистрировано Департаментом юстиции Жамбылской области 20 мая 2016 года № 3081. Утратило силу постановлением акимата Жамбылской области от 14 июня 2017 года № 118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Жамбылской области от 14.06.2017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прилагаемый регламент государственной услуги "Субсидирование развития семеноводства".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постановления в органах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размещение настоящего постановления на интернет-ресурсе акимата Жамбылской области;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принятие иных мер, вытекающих из настояшего постановления.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Признать утратившим силу постановление акимата Жамбылской области от 17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"Субсидирование развития семеноводства"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2778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27 октября 2015 года в газете "Знамя труда").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постановления возложить на заместителя акима области А. Нуралиева.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"18" 04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развития семеноводства"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Государственная услуга "Субсидирование развития семеноводства" (далее – государственная услуга) оказывается коммунальным государственным учреждением "Управление сельского хозяйства акимата Жамбылской области" (далее – услугодатель) в соответствии со стандартом государственной услуги "Субсидирование развития семеноводства", утвержденный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4-2/419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развития семеноводства"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11455</w:t>
      </w:r>
      <w:r>
        <w:rPr>
          <w:rFonts w:ascii="Times New Roman"/>
          <w:b w:val="false"/>
          <w:i w:val="false"/>
          <w:color w:val="000000"/>
          <w:sz w:val="28"/>
        </w:rPr>
        <w:t>) (далее – стандарт).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заявления и выдача результата оказания государственной услуги осуществляется через: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канцелярию услугодателя, отдел сельского хозяйства акимата районов и города Тараз (далее – Отдел);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бумажная.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 - предоставление в территориальное подразделение казначейства реестра счетов к оплате для дальнейшего перечисления причитающихся субсидий на банковские счета услугополучателей.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бумажная.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обращении через Государственную корпорацию услугополучателю направляется уведомление на бумажном носителе с решением о назначении/не назначений субсидии, подписанное уполномоченным лицом услугодателя, по формам, согласно приложениям 1 и 2 к стандарту.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Основанием для начала процедуры (действия) по оказанию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является перечень документов, указанный в пункте 9 стандарта.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ответственный исполнитель Отдела принимает от услугополучателя заявку, регистрирует в течение 15 (пятнадцати) минут и представляет ее межведомственной комиссии (далее – Комиссия) в течение 2 (двух) рабочих дней;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Комиссия после поступления заявки формирует перечень и реестр получателей субсидий и направляет их акиму района для утверждения в течение 6 (шести) рабочих дней;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аким района утверждает перечень и реестр получателей субсидий в течение 1 (одного) рабочего дня;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ответственный исполнитель Отдела представляет утвержденный перечень и реестр по району работнику канцелярии услугодателя в течение 1 (одного) рабочего дня;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работник канцелярии услугодателя регистрирует представленный перечень и реестр и представляет руководителю услугодателя в течение 1 (одного) часа;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руководитель услугодателя определяет ответственного исполнителя и представляет перечень и реестр ответственному исполнителю услугодателя в течение 1 (одного) рабочего дня;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ответственный исполнитель услугодателя формирует сводный акт по области и направляет на утверждение руководителю услугодателя в течение 1 (одного) рабочего дня;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руководитель услугодателя утверждает сводный акт в течение 1 (одного) часа;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ответственный исполнитель услугодателя формирует сводную ведомость для выплаты субсидии и направляет на утверждение руководителю услугодателя в течение 1 (одного) рабочего дня;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руководитель услугодателя утверждает сводную ведомость для выплаты субсидии и направляет отделу бухгалтерского учета в течение 1 (одного) часа;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на основании утвержденной сводной ведомости для выплаты субсидий представляет в территориальное подразделение казначейства реестр счетов к оплате и счет к оплате в течение 14 (четырнадцати) рабочих дней.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прием заявки, регистрация и представление ее Комиссии;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формирование перечня и реестра получателей субсидий и направление на утверждение акиму района;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утверждение перечня и реестра получателей субсидий;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утвержденного перечня и реестра по району работнику канцелярии услугодателя;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регистрация представленного перечня и реестра и представлеие руководителю услугодателя;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определение ответственного исполнителя и представление переченя и реестра ответственному исполнителю услугодателя;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формирование сводного акта по области и направление на утверждение руководителю услугодателя;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утверждение сводного акта;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формирование сводной ведомости для выплаты субсидии и направление на утверждение руководителю услугодателя;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утверждение сводной ведомости для выплаты субсидии и направление отделу бухгалтерского учета;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представление в территориальное подразделение казначейства реестра счетов к оплате и счет к оплате.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работник канцелярии услугодателя;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Ответственный исполнитель Отдела;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Комиссия;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аким района;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ответственный исполнитель услугодателя;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услугодателя;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 бухгалтерского учета услугодателя.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Описание последовательности процедур (действий) между структурными подразделениями (работниками) с указанием длительности каждой процедуры действий: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ответственный исполнитель Отдела принимает от услугополучателя заявку, регистрирует в течение 15 (пятнадцати) минут и представляет ее Комиссии в течение 2 (двух) рабочих дней;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Комиссия после поступления заявки формирует перечень и реестр получателей субсидий и направляет их акиму района для утверждения в течение 6 (шести) рабочих дней;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аким района утверждает перечень и реестр получателей субсидий в течение 1 (одного) рабочего дня;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ответственный исполнитель Отдела представляет утвержденный перечень и реестр по району работнику канцелярии услугодателя в течение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 (одного) рабочего дня;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работник канцелярии услугодателя регистрирует представленный перечень и реестр и представляет руководителю услугодателя в течение 1 (одного) часа;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руководитель услугодателя определяет ответственного исполнителя и представляет перечень и реестр ответственному исполнителю услугодателя в течение 1 (одного) рабочего дня;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ответственный исполнитель услугодателя формирует сводный акт по области и направляет на утверждение руководителю услугодателя в течение 1 (одного) рабочего дня;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руководитель услугодателя утверждает сводный акт в течение 1 (одного) часа;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ответственный исполнитель услугодателя формирует сводную ведомость для выплаты субсидии и направляет на утверждение руководителю услугодателя в течение 1 (одного) рабочего дня;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руководитель услугодателя утверждает сводную ведомость для выплаты субсидии и направляет отделу бухгалтерского учета в течение 1 (одного) часа;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на основании утвержденной сводной ведомости для выплаты субсидий представляет в территориальное подразделение казначейства реестр счетов к оплате и счет к оплате в течение 14 (четырнадцати) рабочих дней.</w:t>
      </w:r>
    </w:p>
    <w:bookmarkEnd w:id="68"/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корпорация: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принимает от услугополучателя заявку в течение 20 (двадцати) минут и выдает расписку о приеме соответствующих документов;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представления услугополучателем неполного пакета документов согласно перечню, предусмотренному пунктом 9 стандарта, отказывает в приеме заявления и выдает расписку об отказе в приеме документов по форме согласно приложению 13 к стандарту;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принятия заявки представляет ее услугодателю в течение 1 (одного) рабочего дня.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Описание процесса получения результата оказания государственной услуги через Государственной корпорацию, его длительность: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услугодатель после поступления заявки направляет в Государственную </w:t>
      </w:r>
      <w:r>
        <w:rPr>
          <w:rFonts w:ascii="Times New Roman"/>
          <w:b w:val="false"/>
          <w:i w:val="false"/>
          <w:color w:val="000000"/>
          <w:sz w:val="28"/>
        </w:rPr>
        <w:t>корпорацию уведомление на бумажном носителе с решением о назначении/не назначении субсидии, подписанное уполномоченным лицом услугодателя по форме, согласно приложениям 1 и 2 к стандарту.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Государственной корпорации выдача готовых документов услугополучателю осуществляется еҰ работником на основании расписки при предъявлении документа, удостоверяющего личность.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Справочник бизнес-процессов оказания государственной услуги размещается на интернет - ресурсе акимата Жамбылской области (http://zhambyl.gov.kz) и на официальном сайте услугодателя (http://ush.zhambyl.kz).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семеноводства"</w:t>
            </w:r>
          </w:p>
        </w:tc>
      </w:tr>
    </w:tbl>
    <w:bookmarkStart w:name="z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услугодателя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семеноводства"</w:t>
            </w:r>
          </w:p>
        </w:tc>
      </w:tr>
    </w:tbl>
    <w:bookmarkStart w:name="z9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Государственную корпорацию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78105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