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10ce" w14:textId="9981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30 мая 2016 года № 181. Зарегистрировано Департаментом юстиции Жамбылской области 02 июня 2016 года № 3099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от 27 июля 2007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"Управление образования акимата Жамбылской области" (далее - Управление) разместить в установленном порядке государственный образовательный заказ в организациях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В пределах утвержденного образовательного заказа действует квота, установленная постановлением Правительства Республики Казахстан от 28 февраля 2012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квоты приема при поступлении на учебу в организации образования, реализующие профессиональные образовательные учебные программы технического и профессионального, послесреднего и высшего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Управлению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государственную регистрацию настоящего постановления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размещение настоящего постановления на интернет-ресурсе Акимата Жамбылской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области Е.Манжуова.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вступает в силу со дня государственной регистрации в органах юстиции и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Кокрекбаев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2016 года № 181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1724"/>
        <w:gridCol w:w="1962"/>
        <w:gridCol w:w="1024"/>
        <w:gridCol w:w="1025"/>
        <w:gridCol w:w="590"/>
        <w:gridCol w:w="632"/>
        <w:gridCol w:w="3"/>
        <w:gridCol w:w="571"/>
        <w:gridCol w:w="571"/>
        <w:gridCol w:w="1142"/>
        <w:gridCol w:w="1"/>
        <w:gridCol w:w="1"/>
        <w:gridCol w:w="1143"/>
        <w:gridCol w:w="1143"/>
        <w:gridCol w:w="210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образовательный заказ (мест)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заочная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при учреждении уголовно-исполнительной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1 специалиста очная форма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на государственном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Государственный образовательный заказ, администратором бюджетных программ которых является коммунальное государственное учреждение "Управление образования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гуманитарный колледж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 исполнительство и музыкальное искусство эстрады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Хореографическое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 искусство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Декоративно-прикладное искусство и народные промыслы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политехнический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переработки нефти и газа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 связь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"Куланский сельско-хозяйственный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"Кордайский сельско-хозяйственный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Механизация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казахско-турецкий учетно-экономический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 (по отраслям и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"Жанатасский многоотраслевой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 полезных ископаемых (рудообогащение)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эксплуатация, обслуживание и ремонт электрического и электромеханического оборудования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"Каратауский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горного электромеханического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оборудования и систем газоснабжения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автомобильных дорог и аэродромов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"Колледж модельного исскуства и бизнеса "Аспара"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"Профессиональный гуманитарно-технический колледж "Білім"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Оптическое и электронное оборудование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"Таразский колледж техники и бизнеса"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Электронные приборы и 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"Современный гуманитарно-технический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 картография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 искусство и декоративная косметика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"Каратауский колледж №2"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"Байзакский колледж №3"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"Жанатасский колледж №5"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Открытая разработка месторождений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Механообработка, контрольно-измерительные приборы и автоматика в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"Таразский химико-технологический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оборудования предприятий нефтеперерабатывающей и химической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и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"Беткайнарский колледж №7"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 производство и моделирование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"Мойынкумский колледж №8"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"Меркенский колледж №9"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Электрооборудование электрических станций и сетей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Токарное дело и металлообработка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 (по областям применения)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"Шуский колледж №10"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"Сарысуский колледж №11"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№12 "Тараз"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Электромеханическое оборудование в промышленности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Хлебопекарное, макаронное и кондитерское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эксплуатация дорожно-строительных машин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"Таразский железнодорожный колледж №13"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 ремонт и техническое обслуживание подвижного состава железных дорог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 телемеханика и управление движением на железнодорожном транспорте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 и эксплуатация внутренних санитарно-технических устройств, вентиляции и инженерных систем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железных дорог, путь и путевое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"Таласский колледж №14"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"Колледж №15 при исправительном учреждении"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организаций легкой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Мебельное производство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"Жуалынский колледж №16"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колледж №17"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обслуживание, ремонт и эксплуатация автомобильного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"Акыртобинский колледж №18"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 (по видам)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Фермерское хозяйство (по профилю)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Государственный образовательный заказ, администратором бюджетных программ которой является коммунальное государственное учреждение "Управление здравоохранения акимата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"Жамбылский медицинский колледж"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