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5b92" w14:textId="d285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переченя субсидируемых видов средств защиты растений и предельных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2016 года № 240. Зарегистрировано Департаментом юстиции Жамбылской области 19 августа 2016 года № 3151. Утратило силу постановлением акимата Жамбылской области от 31 июля 2017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31.07.2017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(зарегистрированный в Реестре государственной регистрации нормативных правовых актов за № 13717)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предельные нормы субсидий на 1 единицу (литр, килограмм, грамм, штук)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видов субсидируемых гербицидов и норм субсидий на 1 литр (килограмм) гербицидов, приобретенных у поставщиков гербицидов"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декабря 2015 года в газете "Знамя труда").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А. Нуралиева.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2016 года № 240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предельные нормы субсидий на 1 единицу (литр, килограмм, грамм, штук)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Жамбылской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7174"/>
        <w:gridCol w:w="1936"/>
        <w:gridCol w:w="2262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виды средств защиты растений (гербицидов)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1 килограмма (литр) средств защиты растений (гербицидов)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килограмм (литр) приобретенных средств защиты растений (гербицидов), тенге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72%, водный раствор (2,4-Д диметиламинная соль, 720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 (глифосат, 360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 (диметиламинные соли 2,4-Д, 357 грамм/литр + дикамбы, 124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 СУПЕР, 10% концентрат эмульсии (феноксапроп-п-этил, 100 грамм/литр + мефенпир-диэтил (антидот), 27 грамм/литр)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 (глифосат в виде калийной соли, 500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 (глифосат 540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 (2,4-Д кислоты в виде сложного 2-этилгексилового эфира, 410 грамм/литр+флорасулам, 7,4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 (феноксапроп-п-этил 90 грамм/литр +клодинафоппропаргил 60 грамм/литр клоквинтоцет-мексил+андидот 60 грамм/литр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(феноксапроп-п-этил, 70 грамм/литр + клоквинтосет-мексил (антидот), 40 грамм/литр)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 (пендиметалин, 330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 (хизалофоп-п-тефурил, 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водно-диспергируемые гранулы (метсульфурон- метил, 600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 (2,4 коэффициента в виде 2-этилгексилового эфира, 905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 (трибенурон-метил,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 (феноксапроп-п-этил, 100 грамм/литр + антидот), 27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 (360 грамм/ литр глифосата кислоты)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 (747 грамм/ килограмм глифосата кислоты)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 (2,4-Д кислота в виде 2-этилгексилового эфира, 850 грамм/ 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 (феноксапроп-п-этил, 100 г/л + фенклоразол-этил (антидот), 50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 (104 грамм/ литр галаксифоп-р-метил)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 (700 грамм/килограмм метрибузин)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водный кнцентрат (100 грамм/килограмм имазетапир)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 (600 грамм/килограмм метсульфурон-метил, 750грамм/килограмм)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 (750 грамм/килограмм клопиралид)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 (клопиралид,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ПРЕМИУМ, суспензионная эмульсия (2,4-Д кислота в виде сложного 2-этилгексилового эфира, 410 грамм/литр + флорасулам, 7,4 грамм/литр)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 (аминопиралид, 240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 (дикамба, 659 грамм/килограмм + триасульфатрон, 41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 (аминопиралид, 300 грамм/килограмм + флорасулам, 150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 (флуроксипир, 333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 (240 грамм/литр клодинафоп-пропаргил + 60 грамм/литр клоквинтоцет-мексил (антидот)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 (пиноксаден, 45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 (галоксифоп-Р-метил, 108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 (флуазифоп-п-бутил, 150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 (клопиралид,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 (прометрин, 500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 (ацетохлор, 900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 (оксифлуорфен, 240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 (просульфокарб, 800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 (С-метолахлор, 960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 (претилахлор, 300 грамм/литр + пирибензоксим, 20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 (пеноксулам, 25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 (иодосульфурон-метил-натрия, 25 грамм/литр + амидосульфурон, 100 грамм/литр + мефенпир-диэтил (антидот) 250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 (метсульфурон-метил, 391 грамм/килограмм + трибенурон-метил, 261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 (дикамба, 480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 (метрибузин, 600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 (форамсульфурон, 31,5 грамм/литр + иодосульфурон-метил-натрия, 1,0 грамм/литр + тиенкарбазон-метил, 10 грамм/литр + ципросульфид (антидот), 15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 (римсульфурон, 250 грамм 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 (пендиметалин, 330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 (бентазон, 480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-СУПЕР, 7,5% эмульсия масляно-водяная (феноксапрол-п-этил, 69 грамм/литр + мефенпир-диэтил (антидот), 75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масляно-водяная (феноксапроп-п-этил, 110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 (имазетапир, 100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 (имазетапир, 450 грамм/килограмм +хлоримурон-этил, 150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 (имазамокс, 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 (хизалофоп-п-этил, 125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 (глифосат, 500 грамм/литр (калийная соль))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 (дикамба, 124 грамм/литр + 2.4 Д, 357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 (клодинафоп–пропаргил, 80 грамм/литр + антидот, 20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7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водный раствор (дикват 150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гранулы, (азимсульфурон, 500 грамм/килограм)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 (пиклорам, 150 грамм/литр + МЦПА, 350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водно-диспергируемые гранулы, (никосульфурон, 700 грамм/ килограм+ тифенсульфурон-метил 125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 (метрибузин, 270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 (бентазон, 480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 (этофумазет, 110 грамм/литр+ десмедифам, 70 грамм/литр+ фенмедифам, 90 грамм/ 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 (500 грамм/ литр МЦПА кислоты в виде диметиламинной, калиевой и натриевой солей)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 (флуроксипир, 350 грамм/ 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8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 (клопиралид, 750 грамм/ 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8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 (флукарбазон, 700 гграмм/ 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 (циклоксидим, 100 грамм/ 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 (диметенамид, 720 грамм/ 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 (глифасат 540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75 % сухая текучая суспензия (трибенурон-метил,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 (хлорсульфурон-метил, 333,75 грамм/литр+ метсульфурон метил, 333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100, 10% концентрат эмульсии (феноксапрон-п-этил,100 грамм/литр+медфенпир-диэтил (антидот), 75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9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эмулсии (хизалафоп- метил 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9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 (оксифлорфен, 240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9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 (2,4-Д диаминная соль)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9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 (2,4-Д кислоты в виде этилгексилового эфира 2,4-Д, 500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суспензии, (трибенурон-метил,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 (600 грамм/килограмм метсульфурон-метил)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 (метсульфурон-метил, 300 грамм/килограмм + трибенурон-метил, 450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водно-диспергируемые гранулы (никосульфурон, 600 г/кг + тифенсульфурон-метил, 150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 (глифосат, 500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 (глифосат в виде изопропиламинной и калийной солей, 540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0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 (тифенсульфурон-метил,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0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 (2,4-Д дихлорфеноксиуксусной кислоты в виде 2-этилгексилового эфира, 600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0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 (феноксапроп-п-этил, 120 грамм/литр + фенклоразол-этил, (антидот), 60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0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 (этаметсульфурон-метил,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 (тифенсульфурон-метил, 545 грамм/килограмм + метсульфурон-метила, 164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ЕВРО-ЛАИТНИНГ 4,8%, водорастворимый концентрат (имазамокс, 33 грамм/литр + имазапир, 15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 (метолахлор, 960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суспензионный концентрат (прометрин, 500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8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 (с-метолахлор 312,5 грамм/литр + тербутилазин 187,5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9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водорастворимый концентрат (имазамокс 33 грамм/литр + имазапир 15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10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смачивающийся порошок (пропизамид 50%)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11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 (пироксулам, 45 грамм/литр + клоквинтоцет-мексил (антидот), 90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12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эмульсии, (феноксапроп-п-этил, 90 грамм/литр + клодинафоп-пропаргил, 45 грамм/литр + клоквинтоцет-мексил (антидот), 34,5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13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водный раствор (глифосат, 360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14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 (пендиметалин, 350 грамм/литр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15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 (феноксапроп-п-этил, 120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6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смачивающийся порошок (метсульфурон-метил, 600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7"/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 (трибенурон-метил, 750 грамм/килограмм)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 (2,4-Д кислота в виде 2-этилгексилового эфира, 850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 (мезотрион, 75 грамм/литр + никосульфурон,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водный раствор (МЦПА в форме диметиламинной соли, 750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Галомекс, концентрат эмульсии (галоксифоп-П-метил, 108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 (феноксапроп-п-этил, 90 грамм/литр + клодинафоп-пропагил, 45 грамм/литр + клоквинтосет-мексил, 34,5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 (трибенурон-метил, 261 грамм/килограмм + метсульфурон-метил, 391 грамм/ килограмм)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48%, концентрат эмульсии (кломазон, 480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 (глифосат, 540 грамм/литр)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концентрат эмульсии (2-этилгексиловый грамм/литр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