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4754" w14:textId="6ad4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11 апреля 2016 года № 120 "Об утверждении регламентов государственных услуг в сфере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8 сентября 2016 года № 275. Зарегистрировано Департаментом юстиции Жамбылской области 21 октября 2016 года № 3185. Утратило силу постановлением акимата Жамбылской области от 28 октября 2019 года №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28.10.2019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предпринимательства" (зарегистрирован в Реестре государственной регистрации нормативных правовых актов за №3053, опубликован в газете "Знамя труда" 21 мая 2016 года и на информационно правовой системе "Әділет" 20 мая 2016 года) следующие изменения:</w:t>
      </w:r>
    </w:p>
    <w:bookmarkEnd w:id="1"/>
    <w:bookmarkStart w:name="z5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проверка полноты представляемых документов в соответствии с пунктом 9 Стандарта, направление проекта услугополучателя для рассмотрения услугодателю. В случае предоставления неполного пакета документов либо представления документов, не соответствующих установленным формам, отдел возвращает услугополучателю предоставленные документы, с указанием конкретных недостатков по предоставленным документам для доработки не более 2 (двух) рабочих дней;";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5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проверка ответственным специалистом услугодателя полноты и наличия всех документов, необходимых на получение услуги, передача документов заместителю руководителя услугодателя (секретарь Регионального координационного совета). Длительность выполнения – в течение 8 (восьми) рабочих дней;";</w:t>
      </w:r>
    </w:p>
    <w:bookmarkEnd w:id="4"/>
    <w:bookmarkStart w:name="z5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8 изложить в следующей редакции:</w:t>
      </w:r>
    </w:p>
    <w:bookmarkEnd w:id="5"/>
    <w:bookmarkStart w:name="z5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проверка полноты представляемых документов в соответствии с пунктом 9 Стандарта, направление проекта услугополучателя для рассмотрения услугодателю. В случае предоставления неполного пакета документов либо представления документов, не соответствующих установленным формам, отдел возвращает услугополучателю предоставленные документы, с указанием конкретных недостатков по предоставленным документам для доработки не более 2 (двух) рабочих дней;";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6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проверка ответственным специалистом услугодателя полноты и наличия всех документов, необходимых на получение услуги, передача документов заместителю руководителя услугодателя (секретарь Регионального координационного совета). Длительность выполнения – в течение 8 (восьми) рабочих дней;";</w:t>
      </w:r>
    </w:p>
    <w:bookmarkEnd w:id="7"/>
    <w:bookmarkStart w:name="z6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регламенту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8"/>
    <w:bookmarkStart w:name="z6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2020", утвержденном указанным постановлением: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Результатом оказываемой государственной услуги:</w:t>
      </w:r>
    </w:p>
    <w:bookmarkEnd w:id="10"/>
    <w:bookmarkStart w:name="z6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до 180 млн. тенге – предварительное гарантийное письмо либо уведомление об отказе с указанием причин отрицательного решения уполномоченного органа финансового агентства;</w:t>
      </w:r>
    </w:p>
    <w:bookmarkEnd w:id="11"/>
    <w:bookmarkStart w:name="z6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кредитам свыше 180 млн. тенге – выписка из протокола заседания </w:t>
      </w:r>
    </w:p>
    <w:bookmarkEnd w:id="12"/>
    <w:bookmarkStart w:name="z6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Регионального координационного совета;";</w:t>
      </w:r>
    </w:p>
    <w:bookmarkEnd w:id="13"/>
    <w:bookmarkStart w:name="z6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бумажная.</w:t>
      </w:r>
    </w:p>
    <w:bookmarkEnd w:id="14"/>
    <w:bookmarkStart w:name="z7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15"/>
    <w:bookmarkStart w:name="z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органа.";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7"/>
    <w:bookmarkStart w:name="z7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до 180 млн.тенге: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сотрудником канцелярии финансового агентства. Длительность выполнения – не более 20 (двадцати) минут;</w:t>
      </w:r>
    </w:p>
    <w:bookmarkEnd w:id="19"/>
    <w:bookmarkStart w:name="z7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финансовое агентство проверяет полноту и наличие всех документов, необходимых на получение услуги, и передает документов на рассмотрение уполномоченному органу финансового агентства (кредитный комитет). В случае несоответствия документов возвращает на доработку. Длительность выполнения - в течение 2 (двух) рабочих дней;</w:t>
      </w:r>
    </w:p>
    <w:bookmarkEnd w:id="20"/>
    <w:bookmarkStart w:name="z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уполномоченного органа финансового агентства (кредитный комитет), принятие решения о предоставлении/не предоставлении гарантии и передача решения финансовому агентству. Длительность выполнения – в течение 2 (двух) рабочих дней;</w:t>
      </w:r>
    </w:p>
    <w:bookmarkEnd w:id="21"/>
    <w:bookmarkStart w:name="z7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финансовое агентство на основании решения уполномоченного органа финансового агентства (кредитный комитет) направляет гарантийное письмо услугополучателю и в банк. Длительность выполнения – в течение 1 (одного) рабочего дня; </w:t>
      </w:r>
    </w:p>
    <w:bookmarkEnd w:id="22"/>
    <w:bookmarkStart w:name="z7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совокупная задолженность услугополучателя и аффилированного с ним лиц/компаний по кредитам, полученным под гарантию финансового агентства, составит более 180 млн. тенге, то рассмотрение последующих проектов осуществляется в течение 10 (десяти) рабочих дней.</w:t>
      </w:r>
    </w:p>
    <w:bookmarkEnd w:id="23"/>
    <w:bookmarkStart w:name="z7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свыше 180 млн. тенге:</w:t>
      </w:r>
    </w:p>
    <w:bookmarkEnd w:id="24"/>
    <w:bookmarkStart w:name="z8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регистрация документов сотрудником канцелярии отдела. Длительность выполнения – не более 20 (двадцати) минут;</w:t>
      </w:r>
    </w:p>
    <w:bookmarkEnd w:id="25"/>
    <w:bookmarkStart w:name="z8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отдел проверяет полноту представляемых документов в соответствии с 9 пунктом Стандарта и направляет проект услугополучателя для рассмотрения услугодателю. В случае несоответствия документов возвращает на доработку. Длительность выполнения – в течение 2 (двух) рабочих дней; </w:t>
      </w:r>
    </w:p>
    <w:bookmarkEnd w:id="26"/>
    <w:bookmarkStart w:name="z8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осуществляет следующие мероприятия:</w:t>
      </w:r>
    </w:p>
    <w:bookmarkEnd w:id="27"/>
    <w:bookmarkStart w:name="z8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предоставленных документов по Проекту;</w:t>
      </w:r>
    </w:p>
    <w:bookmarkEnd w:id="28"/>
    <w:bookmarkStart w:name="z8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Проект услугополучателя на предмет соответствия условиям Программы;</w:t>
      </w:r>
    </w:p>
    <w:bookmarkEnd w:id="29"/>
    <w:bookmarkStart w:name="z8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предложения, повестку дня, определяет дату, время и место проведения заседания Регионального координационного совета, о чем уведомляет всех членов Регионального координационного совета; </w:t>
      </w:r>
    </w:p>
    <w:bookmarkEnd w:id="30"/>
    <w:bookmarkStart w:name="z8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заседание Регионального координационного совета. Длительность выполнения – в течение 6 (шесть) рабочих дней.</w:t>
      </w:r>
    </w:p>
    <w:bookmarkEnd w:id="31"/>
    <w:bookmarkStart w:name="z8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оформляет, подписывает протокол заседания и направляет письмо с приложением выписки из протокола заседания Регионального координационного совета услугополучателю и финансовому агентству. Длительность выполнения – в течение 2 (двух) рабочих дней;";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Описание процедур (действий), необходимых для оказания государственной услуги:</w:t>
      </w:r>
    </w:p>
    <w:bookmarkEnd w:id="33"/>
    <w:bookmarkStart w:name="z9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до 180 млн.тенге:</w:t>
      </w:r>
    </w:p>
    <w:bookmarkEnd w:id="34"/>
    <w:bookmarkStart w:name="z9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сотрудником канцелярии финансового агентства. Длительность выполнения – не более 20 (двадцати) минут;</w:t>
      </w:r>
    </w:p>
    <w:bookmarkEnd w:id="35"/>
    <w:bookmarkStart w:name="z9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финансовое агентство проверяет полноту и наличие всех документов, необходимых на получение услуги, и передает документов на рассмотрение уполномоченному органу финансового агентства (кредитный комитет). В случае несоответствия документов возвращает на доработку. Длительность выполнения - в течение 2 (двух) рабочих дней;</w:t>
      </w:r>
    </w:p>
    <w:bookmarkEnd w:id="36"/>
    <w:bookmarkStart w:name="z9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уполномоченного органа финансового агентства (кредитный комитет), принятие решения о предоставлении/не предоставлении гарантии и передача решения финансовому агентству. Длительность выполнения – в течение 2 (двух) рабочих дней;</w:t>
      </w:r>
    </w:p>
    <w:bookmarkEnd w:id="37"/>
    <w:bookmarkStart w:name="z9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финансовое агентство на основании решения уполномоченного органа финансового агентства (кредитный комитет) направляет гарантийное письмо услугополучателю и в банк. Длительность выполнения – в течение 1 (одного) рабочего дня; </w:t>
      </w:r>
    </w:p>
    <w:bookmarkEnd w:id="38"/>
    <w:bookmarkStart w:name="z9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совокупная задолжность услугополучателя и аффилированного с ним лиц/компаний по кредитам, полученным под гарантию финансового агентства, составит более 180 млн. тенге, то рассмотрение последующих проектов осуществляется в течение 10 (десяти) рабочих дней.</w:t>
      </w:r>
    </w:p>
    <w:bookmarkEnd w:id="39"/>
    <w:bookmarkStart w:name="z9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кредитам свыше 180 млн. тенге:</w:t>
      </w:r>
    </w:p>
    <w:bookmarkEnd w:id="40"/>
    <w:bookmarkStart w:name="z9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регистрация документов сотрудником канцелярии отдела. </w:t>
      </w:r>
    </w:p>
    <w:bookmarkEnd w:id="41"/>
    <w:bookmarkStart w:name="z9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выполнения – не более 20 (двадцати) минут;</w:t>
      </w:r>
    </w:p>
    <w:bookmarkEnd w:id="42"/>
    <w:bookmarkStart w:name="z9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отдел проверяет полноту представляемых документов в соответствии с 9 пунктом Стандарта и направляет проект услугополучателя для рассмотрения услугодателю. В случае не соответствия документов возвращает на доработку. Длительность выполнения – в течение 2 (двух) рабочих дней; </w:t>
      </w:r>
    </w:p>
    <w:bookmarkEnd w:id="43"/>
    <w:bookmarkStart w:name="z10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осуществляет следующие мероприятия:</w:t>
      </w:r>
    </w:p>
    <w:bookmarkEnd w:id="44"/>
    <w:bookmarkStart w:name="z10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предоставленных документов по Проекту;</w:t>
      </w:r>
    </w:p>
    <w:bookmarkEnd w:id="45"/>
    <w:bookmarkStart w:name="z10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Проект услугополучателя на предмет соответствия условиям Программы;</w:t>
      </w:r>
    </w:p>
    <w:bookmarkEnd w:id="46"/>
    <w:bookmarkStart w:name="z10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предложения, повестку дня, определяет дату, время и место проведения заседания Регионального координационного совета, о чем уведомляет всех членов Регионального координационного совета; </w:t>
      </w:r>
    </w:p>
    <w:bookmarkEnd w:id="47"/>
    <w:bookmarkStart w:name="z10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заседание Регионального координационного совета. Длительность выполнения – в течение 6 (шести) рабочих дней.</w:t>
      </w:r>
    </w:p>
    <w:bookmarkEnd w:id="48"/>
    <w:bookmarkStart w:name="z10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услугодатель оформляет, подписывает протокол заседания и направляет письмо с приложением выписки из протокола заседания Регионального координационного совета услугополучателю и финансовому агентству. Длительность выполнения – в течение 2 (двух) рабочих дней;";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(в бумажном виде по кредитам свыше 180 млн. тенге) "Предоставление гарантий по кредитам субъектов частного предпринимательства в рамках программы "Дорожная карта бизнеса 2020" изложить в новой редакции согласно приложению 2 к настоящему постановлению.</w:t>
      </w:r>
    </w:p>
    <w:bookmarkStart w:name="z10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"Предоставление государственных грантов в рамках Единой программы поддержки и развития бизнеса "Дорожная карта бизнеса 2020" утвержденном указанным постановлением: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0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секретарь конкурсной комиссии услугодателя проверяет на полноту и наличие всех документов, необходимых для получения государственной услуги. Длительность выполнения – в течение 25 (двадцати пяти) рабочих дней;";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11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секретарь конкурсной комиссии услугодателя проверяет на полноту и наличие всех документов, необходимых для получения государственной услуги. Длительность выполнения – в течение 25 (двадцати пяти) рабочих дней;";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"Предоставление государственных грантов" в рамках Единой программы поддержки и развития бизнеса "Дорожная карта бизнеса - 2020" изложить в новой редакции согласно приложению 3 к настоящему постановлению.</w:t>
      </w:r>
    </w:p>
    <w:bookmarkStart w:name="z11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индустриально-инновационного развития акимата Жамбылской области" в установленном законодательством порядке обеспечить:</w:t>
      </w:r>
    </w:p>
    <w:bookmarkEnd w:id="53"/>
    <w:bookmarkStart w:name="z11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4"/>
    <w:bookmarkStart w:name="z11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5"/>
    <w:bookmarkStart w:name="z11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 - ресурсе акимата Жамбылской области. </w:t>
      </w:r>
    </w:p>
    <w:bookmarkEnd w:id="56"/>
    <w:bookmarkStart w:name="z11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Т. Жанке. </w:t>
      </w:r>
    </w:p>
    <w:bookmarkEnd w:id="57"/>
    <w:bookmarkStart w:name="z11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от "8" 09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субсидирования части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программы 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 бизнес-процессов оказания государственной услуги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от "8" 09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гарантий по кредитам субъектам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предпринимательства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(в бумажном виде по кредитам свыше 180 млн. тенге) "Предоставление гарантий по кредитам субъектов частного предпринимательства в рамках программы "Дорожная карта бизнеса 2020"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от "8" 09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государственных грантов"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Единой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- 2020"</w:t>
            </w:r>
          </w:p>
        </w:tc>
      </w:tr>
    </w:tbl>
    <w:bookmarkStart w:name="z37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</w:t>
      </w:r>
    </w:p>
    <w:bookmarkEnd w:id="59"/>
    <w:bookmarkStart w:name="z3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бизнес-процессов оказания государственной услуги "Предоставление государственных грантов" в рамках Единой программы поддержки и развития бизнеса "Дорожная карта бизнеса - 2020"</w:t>
      </w:r>
    </w:p>
    <w:bookmarkEnd w:id="6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