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41c2" w14:textId="8f44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кошек, отлова и уничтожения бродячих собак и кошек в Т. Рыскуловском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7 октября 2016 года № 5-11. Зарегистрировано Департаментом юстиции Жамбылской области 18 ноября 2016 года № 3215. Утратило силу решением Жамбылского областного маслихата от 11 декабря 2020 года № 52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областного маслихата от 11.12.2020 </w:t>
      </w:r>
      <w:r>
        <w:rPr>
          <w:rFonts w:ascii="Times New Roman"/>
          <w:b w:val="false"/>
          <w:i w:val="false"/>
          <w:color w:val="ff0000"/>
          <w:sz w:val="28"/>
        </w:rPr>
        <w:t>№ 52-8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2015 года "Об административных правонарушениях" и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в Т. Рыскуловском районе.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вопросу развития агропромышленности, экологии и природопользования.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Сансызбай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решению Жамбылского областного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и выгула собак и кошек, отлова 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уничтожения бродячих собак и кошек в Т. Рыскуловском районе"</w:t>
      </w:r>
      <w:r>
        <w:rPr>
          <w:rFonts w:ascii="Times New Roman"/>
          <w:b w:val="false"/>
          <w:i w:val="false"/>
          <w:color w:val="000000"/>
          <w:sz w:val="28"/>
        </w:rPr>
        <w:t xml:space="preserve"> №5-10 от 7 октября 2016 года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внутренних дел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 Министерства внутренних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Республики Казахстан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С. Маткенов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год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Жамбылской областной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инспекции Комитета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Н. Солтанбеков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год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по защите прав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 Жамбылской области Комитета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защите прав потребителей Министерства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экономики Республики Казахстан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С. Тулендиев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октября 2016 года №5-11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</w:t>
      </w:r>
      <w:r>
        <w:rPr>
          <w:rFonts w:ascii="Times New Roman"/>
          <w:b/>
          <w:i w:val="false"/>
          <w:color w:val="000000"/>
        </w:rPr>
        <w:t xml:space="preserve"> содержания и выгула собак и кошек, отлова и уничтожения бродячих собак и кошек в Т. Рыскуловском районе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выгула собак и кошек, отлова и уничтожения бродячих собак и кошек в Т. Рыскуловском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содержания и выгула собак и кошек, отлова и уничтожения бродячих собак и кошек в Т. Рыскуловском районе.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всех владельцев собак и кошек, юридических и физических лиц независимо от форм собственности.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владелец собак и кошек - физическое или юридическое лицо, которое имеет в собственности или ином владении собак и кошек; 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собака-поводырь – это обученная в ходе специальной подготовки собака, способная обеспечить корректное и безопасное передвижение человека имеющего инвалидность по зрению по определенным маршрутам;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собак и кошек - действия, совершаемые владельцами собак и кошек для полноценного поддержания жизнедеятельности собак и кошек, их физического здоровья, с учетом соблюдения ветеринарно-санитарных норм;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бродячие собаки и кошки - незарегистрированные собаки и кошки, у которых невозможно установить владельца, отставшие либо убежавшие от владельца, которые находятся без надзора со стороны владельца или ответственного лица;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общественные места - места, где находится значительное скопление людей или такое скопление людей возможно, в том числе скверы, парки и иные места отдыха граждан, пляжи, стадионы;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выгул собак и кошек - пребывание собак и кошек вне помещения, а также на специально отведенных территориях.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ветеринарная организация – государственное ветеринарное учреждение, созданное местным исполнительным органом района, осуществляющий деятельность в области ветеринарии, имеющий в сельских округах обособленные подразделения.</w:t>
      </w:r>
    </w:p>
    <w:bookmarkEnd w:id="38"/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собак и кошек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содержать собак и кошек в местах общего пользования многоквартирных жилых домов (в подъездах, на лестницах, на лестничных площадках, в лифтах, в подвалах, на чердаках, на крышах домов), а также на придомовой территории таких домов.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территориях индивидуальных жилых домов, частных построек, собак следует содержать на изолированной территории и (или) на привязи, в условиях исключающих побег собак, нападение на людей и животных. Если территория охраняется собакой, о наличии собаки на территории сообщается предупредительной табличкой при входе на территорию с изображением собаки и надписью "Осторожно, злая собака!".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содержании собак и кошек владельцы должны соблюдать следующие требования: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зарегистрировать собак и кошек в государственных ветеринарных организациях созданных местными исполнительными органами района;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самовольного выхода собак и кошек из мест их содержания;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поведение собак и кошек не допускающее причинение беспокойства и возникновение опасности для окружающих;</w:t>
      </w:r>
    </w:p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допускать шум со стороны собак и кошек в жилых домостроениях;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допускать загрязнения мест общего пользования многоквартирных жилых домов (подъездов, лестниц, лестничных площадок, подвалов, чердаков, крыш домов), детских площадок, дорог, тротуаров, клумб, мест отдыха экскрементами и другими продуктами жизнедеятельности собак и кошек, а в случае загрязнения немедленно очистить место загрязнения;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содержать собак и кошек в соответствии с зоотехническими, зоогигиеническими и ветеринарно-санитарными требованиями, обеспечить соблюдение требований общественной безопасности;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содержать собак и кошек в соответствии с их биологическими потребностями, гуманно обращаться с ними, не оставлять без присмотра, предоставлять им необходимое количество пищи, питьевой воды, не допускать жестокого обращения;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требованию специалистов государственных ветеринарных организаций созданных местными исполнительными органами района беспрепятственно предоставлять собак и кошек для осмотра, диагностических исследований и лечебно-профилактических обработок;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ежегодно, начиная с двух месячного возраста, доставлять собак и кошек в государственные ветеринарные организации созданные местными исполнительными органами района, для осмотра и профилактических прививок против бешенства и других инфекционных, паразитарных заболеваний;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регулярно, не реже одного раза в квартал, проводить профилактическую обработку собак и кошек от кожных паразитов гельминтов;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 всех случаях заболевания либо при подозрении на заболевание собак и кошек немедленно обращаться в государственные ветеринарные организации созданные местными исполнительными органами района, неукоснительно соблюдать рекомендации специалистов по результатам обследования;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немедленно сообщать в государственные ветеринарные организации созданные местными исполнительными района, о случаях гибели собак, кошек по неизвестным причинам или наличии признаков заболевания бешенством и изолировать их до прибытия специалистов ветеринарных служб;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немедленно сообщать в государственные ветеринарные организации созданные местными исполнительными органами района, и соответствующие учреждения здравоохранения о случаях укуса, ослюнения, оцарапывания собаками и кошками людей;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немедленно представлять лицу получившему травму от собаки или кошки полные сведения о себе (фамилия, имя, отчество, адрес постоянного места проживания);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невозможности дальнейшего содержания собак и кошек передать их другому владельцу, зоозащитной организации или сообщить в государственные ветеринарные организации созданные местными исполнительными органами района;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целях организации вывоза трупов собак и кошек немедленно сообщать в государственные ветеринарные организации созданные местными исполнительными органами района и обеспечить снятие их с учета.</w:t>
      </w:r>
    </w:p>
    <w:bookmarkEnd w:id="57"/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Выгул собак и кошек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выгуле собак владельцы обязаны соблюдать следующие требования: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выводить собак из мест содержания и выгуливать их разрешается в наморднике и на коротком (до 1,5 метров) поводке не создавая беспокойства и помех окружающим.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Щенков собак в возрасте до трех месяцев и собак декоративных пород, анатомические особенности которых не позволяют надеть намордник, можно выгуливаться без намордников, при условии обеспечения безопасности окружающих людей и животных;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 собак без поводка и намордника допускается лишь на огороженных территориях, дрессировочных площадках и предусмотренных местными исполнительными органами, кооперативами собственников квартир местах свободного выгула;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владельцы собак должны постоянно иметь на шее собаки ошейник с закрепленным на нем номерным жетоном с указанием клички собаки, ее породы, адресом и телефонами владельца. На номерном жетоне по желанию владельца может быть указана и иная информация, касающаяся собаки;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переходе через улицы и в близи магистралей владельцы собак должны брать их на короткий поводок во избежание дорожно-транспортных происшествий и гибели собак;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нанесения выгуливаемыми собаками или кошками укусов человеку или оцарапывания должны принять меры по вызову соответствующей врачебной помощи;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выгуле собак и кошек около жилых домов должны обеспечить тишину в период с 23.00. до 07.00 часов;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загрязнения общественных мест собаками и (или) кошками, должны незамедлительно убрать экскременты и иные продукты их жизнедеятельности.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Собак можно оставлять на привязи в намордниках и на коротких поводках, исключающих произвольное развязывание, около зданий на время, в течение которого владельцы животных находятся в зданиях, если при этом нет угрозы для других лиц, нарушения общественного порядка, движению и здоровью собаки. При этом собаки не должны препятствовать проходу людей и проезду автотранспорта.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Следующее не допускается: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 и кошек не прошедших вакцинацию от бешенства и исследования на паразитарные заболевания (эхинококкоз и токсоплазмоз);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и кошек на детских дворовых площадках, спортивных площадках, территориях детских дошкольных и учебных заведений, лечебных учреждений, парках и в других местах массового отдыха граждан, в местах, где установлены запрещающие знаки, за исключением мест, разрешенных или специально отведенных для этих целей;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посещать с собаками и кошками (кроме собак-поводырей сопровождающих людей имеющих инвалидность по зрению) магазины, организации общественного питания, медицинские, культурные, спортивные и общеобразовательные учреждения (кроме посещения специально организованных мероприятий, либо посещения специализированных, учреждений (организаций) для посещения с собаками, кошками);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собак, кроме щенков собак в возрасте до трех месяцев и декоративных пород собак, лицам младше 12 лет без сопровождения совершеннолетних лиц;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выгуливать собак лицам, находящимся в состоянии алкогольного, наркотического опьянения;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выгуливать собак и кошек на пляжах, купать и мыть их в общественных местах купания, в прудах, фонтанах, водоемах и водозаборах;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находиться с собаками и кошками в местах скопления народа и на общественных мероприятиях, за исключением служебных собак, выполняющих работу по спасению людей, а также по борьбе с преступностью и охране общественного порядка и собак-поводырей для людей имеющих инвалидность по зрению.</w:t>
      </w:r>
    </w:p>
    <w:bookmarkEnd w:id="76"/>
    <w:bookmarkStart w:name="z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Отлов бродячих собак и кошек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Отлов осуществляется в целях: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предупреждения угрозы жизни и здоровью людей;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предупреждения и ликвидации болезней животных и их последствий;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защиты населения от болезней, общих для человека и животных;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регулирования численности бродячих собак и кошек.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Отлов организуется и проводится с соблюдением прав и законных интересов лиц, проживающих на соответствующей территории, с соблюдением принципов гуманности.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Отлов бродячих собак и кошек осуществляется работниками Организации в соответствии с графиком отлова, а также по заявкам местных исполнительных органов соответствующей административно-территориальной единицы, письменным или устным обращениям физических и юридических лиц в случаях массового скопления бродячих собак и кошек.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обеспечивает работников по отлову индивидуальными средствами защиты, проводит инструктаж, выдает им удостоверения на право отлова бродячих собак и кошек, которые предъявляются по требованию граждан.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 укомплектовывается оборудованием и средствами для осуществления деятельности по отлову и уничтожению (петельные орудия лова и/или пневматические винтовки с фармакологическим препаратом).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Отлову подлежат бродячие собаки и кошки, находящиеся в общественных местах без сопровождающих лиц, кроме оставленных владельцами на привязи у предприятий и учреждений, а также беспризорные, оставшиеся без присмотра человека или образовавшие полусвободные группировки, способные размножаться вне контроля человека.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 работе по отлову бродячих собак и кошек допускаются лица, прошедшие медицинское обследование, получившие профилактические прививки против бешенства, не состоящие на учете в психоневрологическом и наркологическом диспансерах.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 время проведения отлова работникам Организации не допускается: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присвоение отловленных собак и кошек и передача их другим лицам;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пневматического оружия с фармакологическим средством для обездвиживания животного с расстояния более 10 метров;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отлов в присутствии несовершеннолетних детей, за исключением случаев, когда поведение бродячих собак и кошек угрожает жизни и здоровью человека;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произведение выстрела в направлении людей.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отлов броячих собак и кошек производится в дневное время.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Отловленные бродячие собаки и кошки доставляются в специализированное учреждение для временного содержания до выяснения их принадлежности.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случаях, если бродячие собаки и кошки представляют реальную угрозу жизни и здоровью людей и животных (агрессивное поведение и/или подозрение на заболевание бешенством) уничтожаются Организацией незамедлительно.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транспортировании животных удовлетворяются их нужды в пище и воде, а также обеспечивается их безопасность.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Транспортное средство, предназначенное для перевозки животных, оснащается специальным оборудованием, а также при погрузке и разгрузке животных используется устройства, исключающие травмы и/или гибель животных.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Транспортирование животных разных видов проводится раздельно, за исключением тех видов, которые естественно контактируют друг с другом или являются нейтральными друг к другу.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Погибшие и не подлежащие дальнейшему транспортированию животные, незамедлительно отделяются от живых животных.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специализированном учреждении временного содержания проводится клинический осмотр, регистрация, вносятся сведения в специальные журналы следующего содержания: вид животного, пол, окрас, особые приметы, наличие отличительных знаков.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Отловленные бродячие собаки и кошки размещаются в металлические клетки.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 отловленными собаками и кошками осуществляется необходимый уход и кормление.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отсутствия обращения владельцев отловленных бродячих собак и кошек в течение двух месяцев подлежат умерщвлению.</w:t>
      </w:r>
    </w:p>
    <w:bookmarkEnd w:id="104"/>
    <w:bookmarkStart w:name="z11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Уничтожения бродячих собак и кошек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 востребованные собаки и кошки подлежат умерщвлению медикаментозным путем, препаратами, не запрещенными законодательством Республики Казахстан.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Умерщвление животных проводится в специализированном помещении, которое отделено от помещения, где содержатся другие животные.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Утилизация трупов собак и кошек осуществляется на специально отведенном участке земли для захоронения трупов животных (скотомогильники и/или биотермические ямы) или в передвижных и/или стационарных устройствах для сжигания трупов животных и биологического материала (инсенераторы).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Не допускается выбрасывание трупов (останков) собак и кошек на территории населенных пунктов и несанкционированное захоронение вне скотомогильников.</w:t>
      </w:r>
    </w:p>
    <w:bookmarkEnd w:id="109"/>
    <w:bookmarkStart w:name="z12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Финансирование мероприятий по отлову и уничтожению бродячих собак и кошек осуществляется за счет средств местного бюджета.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За нарушение настоящих Правил владельцы собак и кошек несут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правонарушениях".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