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8841" w14:textId="6db8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кошек, отлова и уничтожения бродячих собак и кошек на территории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21 ноября 2016 года № 6-5. Зарегистрировано Департаментом юстиции Жамбылской области 26 декабря 2016 года № 3265. Утратило силу решением Жамбылского областного маслихата от 11 декабря 2020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11.12.2020 </w:t>
      </w:r>
      <w:r>
        <w:rPr>
          <w:rFonts w:ascii="Times New Roman"/>
          <w:b w:val="false"/>
          <w:i w:val="false"/>
          <w:color w:val="ff0000"/>
          <w:sz w:val="28"/>
        </w:rPr>
        <w:t>№ 52-8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2015 года "Об административных правонарушениях" и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на территории Жамбылского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вопросу развития развития агропромышленности, экологии и природопользования.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решению Жамбылского областного маслихата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содержания и выгула собак и кошек, отлова 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уничтожения бродячих собак и кошек на территории Жамбылского района"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6-5 от 21 ноября 2016 года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внутренних дел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Министерства внутренних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Т.С.Маткенов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ноября 2016 год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Жамбылской областной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 Комитета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С.Н. Солтанбеков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ноября 2016 год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по защите прав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 Жамбылской области Комитета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защите прав потребителей Министерства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экономики Республики Казахстан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Т.С.Тулендиев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ноября 2016 год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ноября 2016 года № 6-5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кошек, отлова и уничтожения бродячих собак и кошек на территории Жамбылского района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собак и кошек, отлова и уничтожения бродячих собак и кошек на территории Жамбылского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содержания и выгула собак и кошек, отлова и уничтожения бродячих собак и кошек на территории Жамбылского района.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всех владельцев собак и кошек, юридических и физических лиц независимо от форм собственности.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собак и кошек - физическое или юридическое лицо, которое имеет в собственности или ином владении собак и кошек;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собака-поводырь – это обученная в ходе специальной подготовки собака, способная обеспечить корректное и безопасное передвижение человека имеющего инвалидность по зрению по определенным маршрутам;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 и кошек - действия, совершаемые владельцами собак и кошек для полноценного поддержания жизнедеятельности собак и кошек, их физического здоровья, с учетом соблюдения ветеринарно-санитарных норм;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бродячие собаки и кошки - незарегистрированные собаки и кошки, у которых невозможно установить владельца, отставшие либо убежавшие от владельца, которые находятся без надзора со стороны владельца или ответственного лица;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общественные места - места, где находится значительное скопление людей или такое скопление людей возможно, в том числе скверы, парки и иные места отдыха граждан, пляжи, стадионы;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 собак и кошек - пребывание собак и кошек вне помещения, а также на специально отведенных территориях.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ветеринарная организация – государственное ветеринарное учреждение созданное местным исполнительным органом района, осуществляющий деятельность в области ветеринарии, имеющий в сельских округах обособленные подразделения.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собак и кошек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содержать собак и кошек в местах общего пользования многоквартирных жилых домов (в подъездах, на лестницах, на лестничных площадках, в лифтах, в подвалах, на чердаках, на крышах домов), а также на придомовой территории таких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разведение собак и кошек с целью использования их шкур и мяса для потребления, переработки и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собачьих боев и других мероприятий на территории Жамбылского района, допускающих жестокость по отношению к животным (исключением является проверка рабочих качеств собак по специальным правилам, которые исключают увечье животного и позволяют провести правильный племенной отбор для разведения собак-охранников).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Жамбылского областного маслихата от 30.04.2019 </w:t>
      </w:r>
      <w:r>
        <w:rPr>
          <w:rFonts w:ascii="Times New Roman"/>
          <w:b w:val="false"/>
          <w:i w:val="false"/>
          <w:color w:val="000000"/>
          <w:sz w:val="28"/>
        </w:rPr>
        <w:t>№ 34-5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территориях индивидуальных жилых домов, частных построек, собак следует содержать на изолированной территории и (или) на привязи, в условиях исключающих побег собак, нападение на людей и животных. Если территория охраняется собакой, о наличии собаки на территории сообщается предупредительной табличкой при входе на территорию с изображением собаки и надписью "Осторожно, злая собака!".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содержании собак и кошек владельцы должны соблюдать следующие требования: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зарегистрировать собак и кошек в государственных ветеринарных организациях созданных местными исполнительными органами района;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самовольного выхода собак и кошек из мест их содержания;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поведение собак и кошек не допускающее причинение беспокойства и возникновение опасности для окружающих;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допускать шум со стороны собак и кошек в жилых домостроениях;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допускать загрязнения мест общего пользования многоквартирных жилых домов (подъездов, лестниц, лестничных площадок, подвалов, чердаков, крыш домов), детских площадок, дорог, тротуаров, клумб, мест отдыха экскрементами и другими продуктами жизнедеятельности собак и кошек, а в случае загрязнения немедленно очистить место загрязнения;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содержать собак и кошек в соответствии с зоотехническими, зоогигиеническими и ветеринарно-санитарными требованиями, обеспечить соблюдение требований общественной безопасности;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содержать собак и кошек в соответствии с их биологическими потребностями, гуманно обращаться с ними, не оставлять без присмотра, предоставлять им необходимое количество пищи, питьевой воды, не допускать жестокого обращения;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требованию специалистов государственных ветеринарных организаций созданных местными исполнительными органами района беспрепятственно предоставлять собак и кошек для осмотра, диагностических исследований и лечебно-профилактических обработок;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ежегодно, начиная с двух месячного возраста, доставлять собак и кошек в государственные ветеринарные организации созданные местными исполнительными органами района, для осмотра и профилактических прививок против бешенства и других инфекционных, паразитарных заболеваний;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регулярно, не реже одного раза в квартал, проводить профилактическую обработку собак и кошек от кожных паразитов и гельминтов;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 всех случаях заболевания либо при подозрении на заболевание собак и кошек немедленно обращаться в государственные ветеринарные организации созданные местными исполнительными органами района, неукоснительно соблюдать рекомендации специалистов по результатам обследования;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немедленно сообщать в государственные ветеринарные организации созданные местными исполнительными района, о случаях гибели собак, кошек по неизвестным причинам или наличии признаков заболевания бешенством и изолировать их до прибытия специалистов ветеринарных служб;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немедленно сообщать в государственные ветеринарные организации созданные местными исполнительными органами района, и соответствующие учреждения здравоохранения о случаях укуса, ослюнения, оцарапывания собаками и кошками людей;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немедленно представлять лицу, получившему травму от собаки или кошки полные сведения о себе (фамилия, имя, отчество, адрес постоянного места проживания);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невозможности дальнейшего содержания собак и кошек передать их другому владельцу, зоозащитной организации или сообщить в государственные ветеринарные организации созданные местными исполнительными органами района;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целях организации вывоза трупов собак и кошек немедленно сообщать в государственные ветеринарные организации созданные местными исполнительными органами района и обеспечить снятие их с учета.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Выгул собак и кошек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выгуле собак владельцы должны соблюдать следующие требования: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выводить собак из мест содержания и выгуливать их разрешается в наморднике и на коротком (до 1,5 метров) поводке не создавая беспокойства и помех окружающим.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Щенков собак в возрасте до трех месяцев и собак декоративных пород, анатомические особенности которых не позволяют надеть намордник, можно выгуливаться без намордников, при условии обеспечения безопасности окружающих людей и животных;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 собак без поводка и намордника допускается лишь на огороженных территориях, дрессировочных площадках и предусмотренных местными исполнительными органами, кооперативами собственников квартир местах свободного выгула;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владельцы собак должны постоянно иметь на шее собаки ошейник с закрепленным на нем номерным жетоном с указанием клички собаки, ее породы, адресом и телефонами владельца. На номерном жетоне по желанию владельца может быть указана и иная информация, касающаяся собаки;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переходе через улицы и в близи магистралей владельцы собак должны брать их на короткий поводок во избежание дорожно-транспортных происшествий и гибели собак;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нанесения выгуливаемыми собаками или кошками укусов человеку или оцарапывания должны принять меры по вызову соответствующей врачебной помощи;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выгуле собак и кошек около жилых домов должны обеспечить тишину в период с 23.00. до 07.00 часов;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загрязнения общественных мест собаками и (или) кошками, должны незамедлительно убрать экскременты и иные продукты их жизнедеятельности.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Собак можно оставлять на привязи в намордниках и на коротких поводках, исключающих произвольное развязывание, около зданий на время, в течение которого владельцы животных находятся в зданиях, если при этом нет угрозы для других лиц, нарушения общественного порядка, движению и здоровью собаки. При этом собаки не должны препятствовать проходу людей и проезду автотранспорта.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Следующее не допускается: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и кошек не прошедших вакцинацию от бешенства и исследования на паразитарные заболевания (эхинококкоз и токсоплазмоз);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детских дворовых площадках, спортивных площадках, территориях детских дошкольных и учебных заведений, лечебных учреждений, парках и в других местах массового отдыха граждан, в местах, где установлены запрещающие знаки, за исключением мест, разрешенных или специально отведенных для этих целей;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посещать с собаками и кошками (кроме собак-поводырей сопровождающих людей имеющих инвалидность по зрению) магазины, организации общественного питания, медицинские, культурные, спортивные и общеобразовательные учреждения (кроме посещения специально организованных мероприятий, либо посещения специализированных, учреждений (организаций) для посещения с собаками, кошками);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собак, кроме щенков собак в возрасте до трех месяцев и декоративных пород собак, лицам младше 12 лет без сопровождения совершеннолетних лиц;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выгуливать собак лицам, находящимся в состоянии алкогольного, наркотического опьянения;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выгуливать собак и кошек на пляжах, купать и мыть их в общественных местах купания, в прудах, фонтанах, водоемах и водозаборах;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с собаками и кошками в местах скопления народа и на общественных мероприятиях,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имеющих инвалидность по зрению.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Отлов бродячих собак и кошек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Отлов осуществляется в целях: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предупреждения угрозы жизни и здоровью людей;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предупреждения и ликвидации болезней животных и их последствий;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защиты населения от болезней, общих для человека и животных;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регулирования численности бродячих собак и кошек.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Отлов организуется и проводится с соблюдением прав и законных интересов лиц, проживающих на соответствующей территории, с соблюдением принципов гуманности.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Отлов бродячих собак и кошек осуществляется работниками Организации в соответствии с графиком отлова, а также по заявкам местных исполнительных органов соответствующей административно-территориальной единицы, письменным или устным обращениям физических и юридических лиц в случаях массового скопления бродячих собак и кошек.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обеспечивает работников по отлову индивидуальными средствами защиты, проводит инструктаж, выдает им удостоверения на право отлова бродячих собак и кошек, которые предъявляются по требованию граждан.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укомплектовывается оборудованием и средствами для осуществления деятельности по отлову и уничтожению (петельные орудия лова и/или пневматические винтовки с фармакологическим препаратом).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Отлову подлежат бродячие собаки и кошки, находящиеся в общественных местах без сопровождающих лиц, кроме оставленных владельцами на привязи у предприятий и учреждений, а также беспризорные, оставшиеся без присмотра человека или образовавшие полусвободные группировки, способные размножаться вне контроля человека.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работе по отлову бродячих собак и кошек допускаются лица, прошедшие медицинское обследование, получившие профилактические прививки против бешенства, не состоящие на учете в психоневрологическом и наркологическом диспансерах.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 время проведения отлова работникам Организации не допускается: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присвоение отловленных собак и кошек и передача их другим лицам;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пневматического оружия с фармакологическим средством для обездвиживания животного с расстояния более 10 метров;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отлов в присутствии несовершеннолетних детей, за исключением случаев, когда поведение бродячих собак и кошек угрожает жизни и здоровью человека;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произведение выстрела в направлении людей.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отлов бродячих собак и кошек производится в дневное время.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Отловленные бродячие собаки и кошки доставляются в специализированное учреждение для временного содержания до выяснения их принадлежности.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случаях, если бродячие собаки и кошки представляют реальную угрозу жизни и здоровью людей и животных (агрессивное поведение и/или подозрение на заболевание бешенством) уничтожаются Организацией незамедлительно.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транспортировании животных удовлетворяются их нужды в пище и воде, а также обеспечивается их безопасность.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Транспортное средство, предназначенное для перевозки животных, оснащается специальным оборудованием, а также при погрузке и разгрузке животных используется устройства, исключающие травмы и/или гибель животных.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Транспортирование животных разных видов проводится раздельно, за исключением тех видов, которые естественно контактируют друг с другом или являются нейтральными друг к другу.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Погибшие и не подлежащие дальнейшему транспортированию животные, незамедлительно отделяются от живых животных.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специализированном учреждении временного содержания проводится клинический осмотр, регистрация, вносятся сведения в специальные журналы следующего содержания: вид животного, пол, окрас, особые приметы, наличие отличительных знаков.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Отловленные бродячие собаки и кошки размещаются в металлические клетки.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 отловленными собаками и кошками осуществляется необходимый уход и кормление.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отсутствия обращения владельцев отловленных бродячих собак и кошек в течение двух месяцев подлежат умерщвлению.</w:t>
      </w:r>
    </w:p>
    <w:bookmarkEnd w:id="109"/>
    <w:bookmarkStart w:name="z11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Утилизация бродячих собак и кошек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 востребованные собаки и кошки подлежат умерщвлению медикаментозным путем, препаратами, не запрещенными законодательством Республики Казахстан.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Умерщвление животных проводится в специализированном помещении, которое отделено от помещения, где содержатся другие животные.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Утилизация трупов собак и кошек осуществляется на специально отведенном участке земли для захоронения трупов животных (скотомогильники и/или биотермические ямы) или в передвижных и/или стационарных устройствах для сжигания трупов животных и биологического материала (инсенераторы).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 допускается выбрасывание трупов (останков) собак и кошек на территории населенных пунктов и несанкционированное захоронение вне скотомогильников.</w:t>
      </w:r>
    </w:p>
    <w:bookmarkEnd w:id="114"/>
    <w:bookmarkStart w:name="z12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Финансирование мероприятий по отлову и уничтожению бродячих собак и кошек осуществляется за счет средств местного бюджета.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За нарушение настоящих Правил владельцы собак и кошек несут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правонарушениях".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