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4218" w14:textId="dbc4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Асинского и Каратобинского аульных округов Жамбылского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ноября 2016 года № 350 и решение маслихата Жамбылской области от 9 декабря 2016 года № 7-10. Зарегистрировано Департаментом юстиции Жамбылской области 11 января 2017 года № 3283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Законом Республики Казахстан от 8 декабря 1993 года "Об административно-территориальном устройстве Республики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Изменить границы (черты) Асинского и Каратобинского аульных округов Жамбылского района Жамбылской области за счет земель государственного земельного фонда и землепользователей по экспликации,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правовому акту: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присоединением 842,8 гектаров в Асинский аульный округ Жамбылского района Жамбылской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присоединением 305,9 гектаров в Каратобинский аульный округ Жамбылского района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нормативного правового акта возложить на постоянную комиссию Жамбылского областного маслихата по вопросам развития агропромышленности, экологии и природопользования и на заместителя акима Жамбылской области А.Нуралиева.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№350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7-10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0"/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Асинского аульного округа Жамбылского района Жамбылской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1865"/>
        <w:gridCol w:w="1375"/>
        <w:gridCol w:w="1375"/>
        <w:gridCol w:w="1375"/>
        <w:gridCol w:w="1376"/>
        <w:gridCol w:w="720"/>
        <w:gridCol w:w="1157"/>
        <w:gridCol w:w="1594"/>
        <w:gridCol w:w="1158"/>
      </w:tblGrid>
      <w:tr>
        <w:trPr>
          <w:trHeight w:val="30" w:hRule="atLeast"/>
        </w:trPr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сельскохозяйственных угодий,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из 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орошаемый,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Асинского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ауыл 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ауыл Рахат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земель присоединенные к Асинскому аульному округу за счет земель государственного земельного фонда и землепользователей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Набиры Бибазаровой Джакипбековны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Кулшахизада Раимбаевой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земель крестьянского хозяйства Набира Бибазаровой Джакипбековны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Есенкулова Куантая Бахытовича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Аманкул Болтаевой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Айганым Абеновой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Гулмиры Кудайбергеновой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Калабаева Ержана Асембековича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Айнабекова Куанышбека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Кушербаевой Базаркуль Туткимбековна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Ботакараевой Еркинай Нурахановна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Сеиткасымовой Динакуль Атаевна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Байгельдиева Алмата Маулбековича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Гуля Сопбековой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Жунисовой Балжан Кемелбековна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Байжанова 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Джанкоразова Даулета Маденовича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Джанкоразова Даулета Маденовича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Кушекова Амантая Дюсенбаевича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Джамалбекова Бейшенбека Болатбековича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Кундавлетова Орынбазара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Батыровой Раушан Максимгалиевна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Исакова Толебая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Аманкул Болтаевой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Бурханова Олжаса Мырзахановича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Махамбеткуловой Эльмира Бертаевна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Жуандыкова Жандоса Кемелхановича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Изанова Джанибека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Абдимомыновой Саулешай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Джаманбаева Буркитбая Исакуловича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Шонбаева Куаныша Рашидовича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Шонбаева Куаныша Рашидовича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Сариева Жениса Болатовича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Сайлаубаева Сарсена Асильевича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Раева Сагымбека Рахимовича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Татаева Данияра Косылгановича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Кулманбетова Сарсенбека Бозтаевича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Джаманбаев Буркитбай Исакуловича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Байгелдиева Алмата Макулбековича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Джаманбаева Буркитбая Исакуловича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Джаманбаева Буркитбая Исакуловича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Шакубаева Данияра Кайырбековича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Байдилдаева Асхата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Токбергенова Аманбека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Карбетовой Кульжан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Бейсеу Максат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Джаманбаева Буркитбая Исакуловича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Онлабекова Заманбека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Рахманбердиевой Динара Сабденовна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Сураншиевой Несипкуль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Шонбаева Дархана Рашидовича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Сураншиевой Несипкуль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коммунального государственного учреждения "Управление природных ресурсов и регулирования природопользования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государственного земельного запаса "Аса"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земли Асинского сельского округа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черты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ауыл 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ауыл Рахат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28 ноября2016 года № 350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2016 года № 7-10</w:t>
            </w:r>
          </w:p>
        </w:tc>
      </w:tr>
    </w:tbl>
    <w:bookmarkStart w:name="z10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2"/>
    <w:bookmarkStart w:name="z10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Каратобинского аульного округа Жамбылского района Жамбылской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1801"/>
        <w:gridCol w:w="1538"/>
        <w:gridCol w:w="1538"/>
        <w:gridCol w:w="1328"/>
        <w:gridCol w:w="1328"/>
        <w:gridCol w:w="907"/>
        <w:gridCol w:w="907"/>
        <w:gridCol w:w="1539"/>
        <w:gridCol w:w="1119"/>
      </w:tblGrid>
      <w:tr>
        <w:trPr>
          <w:trHeight w:val="30" w:hRule="atLeast"/>
        </w:trPr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Из 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орошаемый,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Каратобинского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ауыл Бектобе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ауыл Кызылшарык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ауыл Байтерек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земель присоединенные к Каратобинскому аульному округу за счет земель государственного земельного фонда и землепользователей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земель акционерного общества "Фонд финансовой поддержки сельского 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Турмахановой Гульмира Жулдасовна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Махашева Ерлана Нурлановича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Мусабекова Бауыржана Исматовича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Жабаева Аскара Маратбековича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Кылышбековой Калима Садыковна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Муратбаева Шермахана Талипбаевича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земель товарищество с ограниченной ответственностью "Әлжан-Азия"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Иманалиевой Айжан Абуовна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земель сельского потребительского кооператива "Жуалы өнімдері"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Султанкулова Талгата Пралиевича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земель акционерного общества "Фонд финансовой поддержки сельского 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Джакипова Абдыкадыр Абдыхаймовича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Жусамбаева Мактабека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Маханбеталиевой Загифа Шарипхановна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государственного учереждений "Министерства транспорта и коммуникаций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Коголь Ивана Леонидовича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Баймуханбетова Айдына Умирбековича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Канаева Касымхана Токтасыновича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коммунального государственного учреждения "Управление природных ресурсов и регулирования природопользования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земель крестьянского хозяйства Канаева Касымхана Токтасыновича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земель государственного земельного фонда "Аманкелді"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земель Каратюбинского сельского округа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черты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ауыл Бектобе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ауыл Кызылшарык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ауыл Байтерек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