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eef8" w14:textId="293ee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по городу Тараз</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Таразского городского маслихата Жамбылской области от 26 февраля 2016 года № 51-4. Зарегистрировано Департаментом юстиции Жамбылской области 14 марта 2016 года № 2974. Утратило силу решением Таразского городского маслихата Жамбылской области от 24 июня 2020 года № 59-6</w:t>
      </w:r>
    </w:p>
    <w:p>
      <w:pPr>
        <w:spacing w:after="0"/>
        <w:ind w:left="0"/>
        <w:jc w:val="both"/>
      </w:pPr>
      <w:bookmarkStart w:name="z3" w:id="0"/>
      <w:r>
        <w:rPr>
          <w:rFonts w:ascii="Times New Roman"/>
          <w:b w:val="false"/>
          <w:i w:val="false"/>
          <w:color w:val="ff0000"/>
          <w:sz w:val="28"/>
        </w:rPr>
        <w:t xml:space="preserve">
      Сноска. Утратило силу решением Таразского городского маслихата Жамбылской области от 24.06.2020 </w:t>
      </w:r>
      <w:r>
        <w:rPr>
          <w:rFonts w:ascii="Times New Roman"/>
          <w:b w:val="false"/>
          <w:i w:val="false"/>
          <w:color w:val="ff0000"/>
          <w:sz w:val="28"/>
        </w:rPr>
        <w:t>№ 59-6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End w:id="0"/>
    <w:bookmarkStart w:name="z4"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Таразский городской маслихат </w:t>
      </w:r>
      <w:r>
        <w:rPr>
          <w:rFonts w:ascii="Times New Roman"/>
          <w:b/>
          <w:i w:val="false"/>
          <w:color w:val="000000"/>
          <w:sz w:val="28"/>
        </w:rPr>
        <w:t>РЕШИЛ:</w:t>
      </w:r>
    </w:p>
    <w:bookmarkEnd w:id="1"/>
    <w:bookmarkStart w:name="z5" w:id="2"/>
    <w:p>
      <w:pPr>
        <w:spacing w:after="0"/>
        <w:ind w:left="0"/>
        <w:jc w:val="both"/>
      </w:pPr>
      <w:r>
        <w:rPr>
          <w:rFonts w:ascii="Times New Roman"/>
          <w:b w:val="false"/>
          <w:i w:val="false"/>
          <w:color w:val="000000"/>
          <w:sz w:val="28"/>
        </w:rPr>
        <w:t xml:space="preserve">
      1. Дополнительно регламентировать проведение собраний, митингов, шествий, пикетов и демонстраций по городу Тараз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2. Признать утратившим силу решение Таразского городского маслихата от 24 декабря 2014 года </w:t>
      </w:r>
      <w:r>
        <w:rPr>
          <w:rFonts w:ascii="Times New Roman"/>
          <w:b w:val="false"/>
          <w:i w:val="false"/>
          <w:color w:val="000000"/>
          <w:sz w:val="28"/>
        </w:rPr>
        <w:t>№ 37-7</w:t>
      </w:r>
      <w:r>
        <w:rPr>
          <w:rFonts w:ascii="Times New Roman"/>
          <w:b w:val="false"/>
          <w:i w:val="false"/>
          <w:color w:val="000000"/>
          <w:sz w:val="28"/>
        </w:rPr>
        <w:t xml:space="preserve"> "О дополнительном регламентировании порядка проведения собраний, митингов, шествий, пикетов и демонстраций" (зарегистрировано в Реестре государственной регистрации нормативных правовых актов за </w:t>
      </w:r>
      <w:r>
        <w:rPr>
          <w:rFonts w:ascii="Times New Roman"/>
          <w:b w:val="false"/>
          <w:i w:val="false"/>
          <w:color w:val="000000"/>
          <w:sz w:val="28"/>
        </w:rPr>
        <w:t>№ 2488</w:t>
      </w:r>
      <w:r>
        <w:rPr>
          <w:rFonts w:ascii="Times New Roman"/>
          <w:b w:val="false"/>
          <w:i w:val="false"/>
          <w:color w:val="000000"/>
          <w:sz w:val="28"/>
        </w:rPr>
        <w:t xml:space="preserve">, опубликовано 11 февраля 2015 года в газете "Жамбыл Тараз"). </w:t>
      </w:r>
    </w:p>
    <w:bookmarkEnd w:id="3"/>
    <w:bookmarkStart w:name="z7" w:id="4"/>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Таразского городского маслихата по законности, защите прав граждан, правопорядку и гендерной политике.</w:t>
      </w:r>
    </w:p>
    <w:bookmarkEnd w:id="4"/>
    <w:bookmarkStart w:name="z8" w:id="5"/>
    <w:p>
      <w:pPr>
        <w:spacing w:after="0"/>
        <w:ind w:left="0"/>
        <w:jc w:val="both"/>
      </w:pPr>
      <w:r>
        <w:rPr>
          <w:rFonts w:ascii="Times New Roman"/>
          <w:b w:val="false"/>
          <w:i w:val="false"/>
          <w:color w:val="000000"/>
          <w:sz w:val="28"/>
        </w:rPr>
        <w:t>
      4.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Таразского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Таразского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городского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 Мадимаров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Таразского городского маслихата</w:t>
            </w:r>
            <w:r>
              <w:br/>
            </w:r>
            <w:r>
              <w:rPr>
                <w:rFonts w:ascii="Times New Roman"/>
                <w:b w:val="false"/>
                <w:i w:val="false"/>
                <w:color w:val="000000"/>
                <w:sz w:val="20"/>
              </w:rPr>
              <w:t>от 26 февраля 2016 года № 51-4</w:t>
            </w:r>
          </w:p>
        </w:tc>
      </w:tr>
    </w:tbl>
    <w:bookmarkStart w:name="z13" w:id="6"/>
    <w:p>
      <w:pPr>
        <w:spacing w:after="0"/>
        <w:ind w:left="0"/>
        <w:jc w:val="left"/>
      </w:pPr>
      <w:r>
        <w:rPr>
          <w:rFonts w:ascii="Times New Roman"/>
          <w:b/>
          <w:i w:val="false"/>
          <w:color w:val="000000"/>
        </w:rPr>
        <w:t xml:space="preserve"> Дополнительное регламентирование порядка проведения собраний, митингов, шествий, пикетов и демонстраций по городу Тараз</w:t>
      </w:r>
    </w:p>
    <w:bookmarkEnd w:id="6"/>
    <w:bookmarkStart w:name="z14" w:id="7"/>
    <w:p>
      <w:pPr>
        <w:spacing w:after="0"/>
        <w:ind w:left="0"/>
        <w:jc w:val="both"/>
      </w:pPr>
      <w:r>
        <w:rPr>
          <w:rFonts w:ascii="Times New Roman"/>
          <w:b w:val="false"/>
          <w:i w:val="false"/>
          <w:color w:val="000000"/>
          <w:sz w:val="28"/>
        </w:rPr>
        <w:t>
      1. О проведении собрания, митинга, шествия, пикета или демонстрации подается заявление в местный исполнительный орган города.</w:t>
      </w:r>
    </w:p>
    <w:bookmarkEnd w:id="7"/>
    <w:bookmarkStart w:name="z15" w:id="8"/>
    <w:p>
      <w:pPr>
        <w:spacing w:after="0"/>
        <w:ind w:left="0"/>
        <w:jc w:val="both"/>
      </w:pPr>
      <w:r>
        <w:rPr>
          <w:rFonts w:ascii="Times New Roman"/>
          <w:b w:val="false"/>
          <w:i w:val="false"/>
          <w:color w:val="000000"/>
          <w:sz w:val="28"/>
        </w:rPr>
        <w:t>
      2.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16" w:id="9"/>
    <w:p>
      <w:pPr>
        <w:spacing w:after="0"/>
        <w:ind w:left="0"/>
        <w:jc w:val="both"/>
      </w:pPr>
      <w:r>
        <w:rPr>
          <w:rFonts w:ascii="Times New Roman"/>
          <w:b w:val="false"/>
          <w:i w:val="false"/>
          <w:color w:val="000000"/>
          <w:sz w:val="28"/>
        </w:rPr>
        <w:t>
      3.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местном исполнительном органе города.</w:t>
      </w:r>
    </w:p>
    <w:bookmarkEnd w:id="9"/>
    <w:bookmarkStart w:name="z17" w:id="10"/>
    <w:p>
      <w:pPr>
        <w:spacing w:after="0"/>
        <w:ind w:left="0"/>
        <w:jc w:val="both"/>
      </w:pPr>
      <w:r>
        <w:rPr>
          <w:rFonts w:ascii="Times New Roman"/>
          <w:b w:val="false"/>
          <w:i w:val="false"/>
          <w:color w:val="000000"/>
          <w:sz w:val="28"/>
        </w:rPr>
        <w:t>
      4. Местный исполнительный орган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8" w:id="11"/>
    <w:p>
      <w:pPr>
        <w:spacing w:after="0"/>
        <w:ind w:left="0"/>
        <w:jc w:val="both"/>
      </w:pPr>
      <w:r>
        <w:rPr>
          <w:rFonts w:ascii="Times New Roman"/>
          <w:b w:val="false"/>
          <w:i w:val="false"/>
          <w:color w:val="000000"/>
          <w:sz w:val="28"/>
        </w:rPr>
        <w:t xml:space="preserve">
      5. В случае нарушения при подаче заявления о проведении собрания, митинга, шествия, пикета или демонстрации требований пункта 3 настоящего дополнительного порядка при подаче заявления местным исполнительным органом дается официальный ответ разъяснительного характера с предложением устранить допущенные нарушения путем подачи нового заявления. Обращение считается разрешенным. Сроки рассмотрения нового заявления исчисляются с момента его поступления. </w:t>
      </w:r>
    </w:p>
    <w:bookmarkEnd w:id="11"/>
    <w:bookmarkStart w:name="z19" w:id="12"/>
    <w:p>
      <w:pPr>
        <w:spacing w:after="0"/>
        <w:ind w:left="0"/>
        <w:jc w:val="both"/>
      </w:pPr>
      <w:r>
        <w:rPr>
          <w:rFonts w:ascii="Times New Roman"/>
          <w:b w:val="false"/>
          <w:i w:val="false"/>
          <w:color w:val="000000"/>
          <w:sz w:val="28"/>
        </w:rPr>
        <w:t>
      6. Местный исполнительный орган,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w:t>
      </w:r>
    </w:p>
    <w:bookmarkEnd w:id="12"/>
    <w:bookmarkStart w:name="z20" w:id="13"/>
    <w:p>
      <w:pPr>
        <w:spacing w:after="0"/>
        <w:ind w:left="0"/>
        <w:jc w:val="both"/>
      </w:pPr>
      <w:r>
        <w:rPr>
          <w:rFonts w:ascii="Times New Roman"/>
          <w:b w:val="false"/>
          <w:i w:val="false"/>
          <w:color w:val="000000"/>
          <w:sz w:val="28"/>
        </w:rPr>
        <w:t xml:space="preserve">
      7. Местом проведения митингов и собраний установить следующие места: </w:t>
      </w:r>
    </w:p>
    <w:bookmarkEnd w:id="13"/>
    <w:bookmarkStart w:name="z21" w:id="14"/>
    <w:p>
      <w:pPr>
        <w:spacing w:after="0"/>
        <w:ind w:left="0"/>
        <w:jc w:val="both"/>
      </w:pPr>
      <w:r>
        <w:rPr>
          <w:rFonts w:ascii="Times New Roman"/>
          <w:b w:val="false"/>
          <w:i w:val="false"/>
          <w:color w:val="000000"/>
          <w:sz w:val="28"/>
        </w:rPr>
        <w:t>
      1) площадь, прилегающую к парку "Мамыр", расположенную по улице Балуан Шолак, 50 "Б";</w:t>
      </w:r>
    </w:p>
    <w:bookmarkEnd w:id="14"/>
    <w:bookmarkStart w:name="z22" w:id="15"/>
    <w:p>
      <w:pPr>
        <w:spacing w:after="0"/>
        <w:ind w:left="0"/>
        <w:jc w:val="both"/>
      </w:pPr>
      <w:r>
        <w:rPr>
          <w:rFonts w:ascii="Times New Roman"/>
          <w:b w:val="false"/>
          <w:i w:val="false"/>
          <w:color w:val="000000"/>
          <w:sz w:val="28"/>
        </w:rPr>
        <w:t>
      2) площадь перед городским домом культуры, расположенную по ул. Рахимова, 55.</w:t>
      </w:r>
    </w:p>
    <w:bookmarkEnd w:id="15"/>
    <w:p>
      <w:pPr>
        <w:spacing w:after="0"/>
        <w:ind w:left="0"/>
        <w:jc w:val="both"/>
      </w:pPr>
      <w:r>
        <w:rPr>
          <w:rFonts w:ascii="Times New Roman"/>
          <w:b w:val="false"/>
          <w:i w:val="false"/>
          <w:color w:val="000000"/>
          <w:sz w:val="28"/>
        </w:rPr>
        <w:t>
      3) другие места проведения или маршруты движения, рекомендованные организаторами, по согласованию с местными исполнительными органами.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решением Таразского городского маслихата Жамбылской области от 09.02.2018 </w:t>
      </w:r>
      <w:r>
        <w:rPr>
          <w:rFonts w:ascii="Times New Roman"/>
          <w:b w:val="false"/>
          <w:i w:val="false"/>
          <w:color w:val="000000"/>
          <w:sz w:val="28"/>
        </w:rPr>
        <w:t>№ 28-5</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xml:space="preserve">
      8. Местом проведения шествий и демонстраций установить следующие маршруты: </w:t>
      </w:r>
    </w:p>
    <w:bookmarkEnd w:id="16"/>
    <w:bookmarkStart w:name="z24" w:id="17"/>
    <w:p>
      <w:pPr>
        <w:spacing w:after="0"/>
        <w:ind w:left="0"/>
        <w:jc w:val="both"/>
      </w:pPr>
      <w:r>
        <w:rPr>
          <w:rFonts w:ascii="Times New Roman"/>
          <w:b w:val="false"/>
          <w:i w:val="false"/>
          <w:color w:val="000000"/>
          <w:sz w:val="28"/>
        </w:rPr>
        <w:t xml:space="preserve">
      1) улицу Балуан Шолак от проспекта Толе би до парка "Мамыр"; </w:t>
      </w:r>
    </w:p>
    <w:bookmarkEnd w:id="17"/>
    <w:bookmarkStart w:name="z25" w:id="18"/>
    <w:p>
      <w:pPr>
        <w:spacing w:after="0"/>
        <w:ind w:left="0"/>
        <w:jc w:val="both"/>
      </w:pPr>
      <w:r>
        <w:rPr>
          <w:rFonts w:ascii="Times New Roman"/>
          <w:b w:val="false"/>
          <w:i w:val="false"/>
          <w:color w:val="000000"/>
          <w:sz w:val="28"/>
        </w:rPr>
        <w:t xml:space="preserve">
      2) проспект Толе би от центрального концертного зала "Баласагун" до парка первого Президента Республики Казахстан. </w:t>
      </w:r>
    </w:p>
    <w:bookmarkEnd w:id="18"/>
    <w:bookmarkStart w:name="z26" w:id="19"/>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9"/>
    <w:bookmarkStart w:name="z27" w:id="20"/>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20"/>
    <w:bookmarkStart w:name="z28" w:id="21"/>
    <w:p>
      <w:pPr>
        <w:spacing w:after="0"/>
        <w:ind w:left="0"/>
        <w:jc w:val="both"/>
      </w:pPr>
      <w:r>
        <w:rPr>
          <w:rFonts w:ascii="Times New Roman"/>
          <w:b w:val="false"/>
          <w:i w:val="false"/>
          <w:color w:val="000000"/>
          <w:sz w:val="28"/>
        </w:rPr>
        <w:t>
      11. Организаторам и участникам мероприятия запрещается:</w:t>
      </w:r>
    </w:p>
    <w:bookmarkEnd w:id="21"/>
    <w:bookmarkStart w:name="z29" w:id="22"/>
    <w:p>
      <w:pPr>
        <w:spacing w:after="0"/>
        <w:ind w:left="0"/>
        <w:jc w:val="both"/>
      </w:pPr>
      <w:r>
        <w:rPr>
          <w:rFonts w:ascii="Times New Roman"/>
          <w:b w:val="false"/>
          <w:i w:val="false"/>
          <w:color w:val="000000"/>
          <w:sz w:val="28"/>
        </w:rPr>
        <w:t>
      1) препятствовать движению транспорта и пешеходов;</w:t>
      </w:r>
    </w:p>
    <w:bookmarkEnd w:id="22"/>
    <w:bookmarkStart w:name="z30" w:id="23"/>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bookmarkEnd w:id="23"/>
    <w:bookmarkStart w:name="z31" w:id="24"/>
    <w:p>
      <w:pPr>
        <w:spacing w:after="0"/>
        <w:ind w:left="0"/>
        <w:jc w:val="both"/>
      </w:pPr>
      <w:r>
        <w:rPr>
          <w:rFonts w:ascii="Times New Roman"/>
          <w:b w:val="false"/>
          <w:i w:val="false"/>
          <w:color w:val="000000"/>
          <w:sz w:val="28"/>
        </w:rPr>
        <w:t>
      3) установление юрт, палаток, иных временных сооружений без согласования с местными исполнительными органами города;</w:t>
      </w:r>
    </w:p>
    <w:bookmarkEnd w:id="24"/>
    <w:bookmarkStart w:name="z32" w:id="25"/>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bookmarkEnd w:id="25"/>
    <w:bookmarkStart w:name="z33" w:id="26"/>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bookmarkEnd w:id="26"/>
    <w:bookmarkStart w:name="z34" w:id="27"/>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bookmarkEnd w:id="27"/>
    <w:bookmarkStart w:name="z35" w:id="28"/>
    <w:p>
      <w:pPr>
        <w:spacing w:after="0"/>
        <w:ind w:left="0"/>
        <w:jc w:val="both"/>
      </w:pPr>
      <w:r>
        <w:rPr>
          <w:rFonts w:ascii="Times New Roman"/>
          <w:b w:val="false"/>
          <w:i w:val="false"/>
          <w:color w:val="000000"/>
          <w:sz w:val="28"/>
        </w:rPr>
        <w:t>
      12. В местах проведения собрания, митинга, шествия, пикета или демонстрации запрещается распитие алкогольных напитков, употребление наркотических средств, психотропных веществ, их аналогов, прекурсоров; использовать транспаранты, лозунги, иные материалы (визуальные, аудио/видео); а также допускать публичные выступления, содержащие призывы к нарушению общественного порядка, совершению преступлений, а также оскорбления в адрес кого бы то ни было.</w:t>
      </w:r>
    </w:p>
    <w:bookmarkEnd w:id="28"/>
    <w:bookmarkStart w:name="z36" w:id="29"/>
    <w:p>
      <w:pPr>
        <w:spacing w:after="0"/>
        <w:ind w:left="0"/>
        <w:jc w:val="both"/>
      </w:pPr>
      <w:r>
        <w:rPr>
          <w:rFonts w:ascii="Times New Roman"/>
          <w:b w:val="false"/>
          <w:i w:val="false"/>
          <w:color w:val="000000"/>
          <w:sz w:val="28"/>
        </w:rPr>
        <w:t>
      13. При пикетировании разрешается:</w:t>
      </w:r>
      <w:r>
        <w:rPr>
          <w:rFonts w:ascii="Times New Roman"/>
          <w:b w:val="false"/>
          <w:i w:val="false"/>
          <w:color w:val="000000"/>
          <w:sz w:val="28"/>
          <w:u w:val="single"/>
        </w:rPr>
        <w:t xml:space="preserve"> </w:t>
      </w:r>
    </w:p>
    <w:bookmarkEnd w:id="29"/>
    <w:bookmarkStart w:name="z37" w:id="30"/>
    <w:p>
      <w:pPr>
        <w:spacing w:after="0"/>
        <w:ind w:left="0"/>
        <w:jc w:val="both"/>
      </w:pPr>
      <w:r>
        <w:rPr>
          <w:rFonts w:ascii="Times New Roman"/>
          <w:b w:val="false"/>
          <w:i w:val="false"/>
          <w:color w:val="000000"/>
          <w:sz w:val="28"/>
        </w:rPr>
        <w:t>
      1) стоять, сидеть у пикетируемого объекта;</w:t>
      </w:r>
    </w:p>
    <w:bookmarkEnd w:id="30"/>
    <w:bookmarkStart w:name="z38" w:id="31"/>
    <w:p>
      <w:pPr>
        <w:spacing w:after="0"/>
        <w:ind w:left="0"/>
        <w:jc w:val="both"/>
      </w:pPr>
      <w:r>
        <w:rPr>
          <w:rFonts w:ascii="Times New Roman"/>
          <w:b w:val="false"/>
          <w:i w:val="false"/>
          <w:color w:val="000000"/>
          <w:sz w:val="28"/>
        </w:rPr>
        <w:t>
      2) использовать средства наглядной агитации;</w:t>
      </w:r>
    </w:p>
    <w:bookmarkEnd w:id="31"/>
    <w:bookmarkStart w:name="z39" w:id="32"/>
    <w:p>
      <w:pPr>
        <w:spacing w:after="0"/>
        <w:ind w:left="0"/>
        <w:jc w:val="both"/>
      </w:pPr>
      <w:r>
        <w:rPr>
          <w:rFonts w:ascii="Times New Roman"/>
          <w:b w:val="false"/>
          <w:i w:val="false"/>
          <w:color w:val="000000"/>
          <w:sz w:val="28"/>
        </w:rPr>
        <w:t xml:space="preserve">
      3) выкрикивать (возможностями своего голоса) краткие лозунги, слоганы по теме пикета. </w:t>
      </w:r>
    </w:p>
    <w:bookmarkEnd w:id="32"/>
    <w:bookmarkStart w:name="z40" w:id="33"/>
    <w:p>
      <w:pPr>
        <w:spacing w:after="0"/>
        <w:ind w:left="0"/>
        <w:jc w:val="both"/>
      </w:pPr>
      <w:r>
        <w:rPr>
          <w:rFonts w:ascii="Times New Roman"/>
          <w:b w:val="false"/>
          <w:i w:val="false"/>
          <w:color w:val="000000"/>
          <w:sz w:val="28"/>
        </w:rPr>
        <w:t>
      14. Для переформатирования, продолжения пикета в иной форме митинга, собрания требуется получение в установленном порядке разрешения местного исполнительного органа города.</w:t>
      </w:r>
    </w:p>
    <w:bookmarkEnd w:id="33"/>
    <w:bookmarkStart w:name="z41" w:id="34"/>
    <w:p>
      <w:pPr>
        <w:spacing w:after="0"/>
        <w:ind w:left="0"/>
        <w:jc w:val="both"/>
      </w:pPr>
      <w:r>
        <w:rPr>
          <w:rFonts w:ascii="Times New Roman"/>
          <w:b w:val="false"/>
          <w:i w:val="false"/>
          <w:color w:val="000000"/>
          <w:sz w:val="28"/>
        </w:rPr>
        <w:t xml:space="preserve">
      15. При отказе организаторам письменно должно быть разъяснено, что им следует принять меры по отмене всех подготовительных мероприятий и по надлежащему оповещению об этом потенциальных участников. </w:t>
      </w:r>
    </w:p>
    <w:bookmarkEnd w:id="34"/>
    <w:bookmarkStart w:name="z42" w:id="35"/>
    <w:p>
      <w:pPr>
        <w:spacing w:after="0"/>
        <w:ind w:left="0"/>
        <w:jc w:val="both"/>
      </w:pPr>
      <w:r>
        <w:rPr>
          <w:rFonts w:ascii="Times New Roman"/>
          <w:b w:val="false"/>
          <w:i w:val="false"/>
          <w:color w:val="000000"/>
          <w:sz w:val="28"/>
        </w:rPr>
        <w:t>
      16. В случае, когда уполномоченными (организаторами) получен отказ местного исполнительного органа города в проведении митинга, собрания, шествия, пикета и демонстрации или когда состоялось решение о его запрещении, организаторы/уполномоченные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35"/>
    <w:bookmarkStart w:name="z43" w:id="36"/>
    <w:p>
      <w:pPr>
        <w:spacing w:after="0"/>
        <w:ind w:left="0"/>
        <w:jc w:val="both"/>
      </w:pPr>
      <w:r>
        <w:rPr>
          <w:rFonts w:ascii="Times New Roman"/>
          <w:b w:val="false"/>
          <w:i w:val="false"/>
          <w:color w:val="000000"/>
          <w:sz w:val="28"/>
        </w:rPr>
        <w:t>
      17. Местный исполнительный орган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p>
    <w:bookmarkEnd w:id="36"/>
    <w:bookmarkStart w:name="z44" w:id="37"/>
    <w:p>
      <w:pPr>
        <w:spacing w:after="0"/>
        <w:ind w:left="0"/>
        <w:jc w:val="both"/>
      </w:pPr>
      <w:r>
        <w:rPr>
          <w:rFonts w:ascii="Times New Roman"/>
          <w:b w:val="false"/>
          <w:i w:val="false"/>
          <w:color w:val="000000"/>
          <w:sz w:val="28"/>
        </w:rPr>
        <w:t>
      18.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End w:id="37"/>
    <w:bookmarkStart w:name="z45" w:id="38"/>
    <w:p>
      <w:pPr>
        <w:spacing w:after="0"/>
        <w:ind w:left="0"/>
        <w:jc w:val="both"/>
      </w:pPr>
      <w:r>
        <w:rPr>
          <w:rFonts w:ascii="Times New Roman"/>
          <w:b w:val="false"/>
          <w:i w:val="false"/>
          <w:color w:val="000000"/>
          <w:sz w:val="28"/>
        </w:rPr>
        <w:t>
      19. Собрания, митинги, шествия, пикеты и демонстрации должны быть безусловно прекращены по требованию представителя местного исполнительного органа,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38"/>
    <w:bookmarkStart w:name="z46" w:id="39"/>
    <w:p>
      <w:pPr>
        <w:spacing w:after="0"/>
        <w:ind w:left="0"/>
        <w:jc w:val="both"/>
      </w:pPr>
      <w:r>
        <w:rPr>
          <w:rFonts w:ascii="Times New Roman"/>
          <w:b w:val="false"/>
          <w:i w:val="false"/>
          <w:color w:val="000000"/>
          <w:sz w:val="28"/>
        </w:rPr>
        <w:t>
      20. В случае отказа от выполнения законных требований представителя местного исполнительного органа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39"/>
    <w:bookmarkStart w:name="z47" w:id="40"/>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40"/>
    <w:bookmarkStart w:name="z48" w:id="41"/>
    <w:p>
      <w:pPr>
        <w:spacing w:after="0"/>
        <w:ind w:left="0"/>
        <w:jc w:val="both"/>
      </w:pPr>
      <w:r>
        <w:rPr>
          <w:rFonts w:ascii="Times New Roman"/>
          <w:b w:val="false"/>
          <w:i w:val="false"/>
          <w:color w:val="000000"/>
          <w:sz w:val="28"/>
        </w:rPr>
        <w:t>
      22.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41"/>
    <w:bookmarkStart w:name="z49" w:id="42"/>
    <w:p>
      <w:pPr>
        <w:spacing w:after="0"/>
        <w:ind w:left="0"/>
        <w:jc w:val="both"/>
      </w:pPr>
      <w:r>
        <w:rPr>
          <w:rFonts w:ascii="Times New Roman"/>
          <w:b w:val="false"/>
          <w:i w:val="false"/>
          <w:color w:val="000000"/>
          <w:sz w:val="28"/>
        </w:rPr>
        <w:t>
      23.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42"/>
    <w:bookmarkStart w:name="z50" w:id="43"/>
    <w:p>
      <w:pPr>
        <w:spacing w:after="0"/>
        <w:ind w:left="0"/>
        <w:jc w:val="both"/>
      </w:pPr>
      <w:r>
        <w:rPr>
          <w:rFonts w:ascii="Times New Roman"/>
          <w:b w:val="false"/>
          <w:i w:val="false"/>
          <w:color w:val="000000"/>
          <w:sz w:val="28"/>
        </w:rPr>
        <w:t>
      24. Все возникшие дополнительные затраты в период проведения собраний, митингов, шествий, пикетов и демонстраций должны возмещаться на основании договора между местными исполнительными органами и организаторами".</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Приложение дополнено пунктом 24 в соответствии с решением Таразского городского маслихата Жамбылской области от 09.02.2018 </w:t>
      </w:r>
      <w:r>
        <w:rPr>
          <w:rFonts w:ascii="Times New Roman"/>
          <w:b w:val="false"/>
          <w:i w:val="false"/>
          <w:color w:val="000000"/>
          <w:sz w:val="28"/>
        </w:rPr>
        <w:t>№ 28-5</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bookmarkStart w:name="z52" w:id="44"/>
    <w:p>
      <w:pPr>
        <w:spacing w:after="0"/>
        <w:ind w:left="0"/>
        <w:jc w:val="both"/>
      </w:pPr>
      <w:r>
        <w:rPr>
          <w:rFonts w:ascii="Times New Roman"/>
          <w:b w:val="false"/>
          <w:i w:val="false"/>
          <w:color w:val="000000"/>
          <w:sz w:val="28"/>
        </w:rPr>
        <w:t>
      25. Дополнительные затраты дополнительного порядка проведения мирных собраний, митингов, шествий, пикетов и демонстраций проводимых на площадях и улицах города Тараза утвердить в соответствии с приложением.</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Приложение дополнено пунктом 25 в соответствии с решением Таразского городского маслихата Жамбылской области от 09.02.2018 </w:t>
      </w:r>
      <w:r>
        <w:rPr>
          <w:rFonts w:ascii="Times New Roman"/>
          <w:b w:val="false"/>
          <w:i w:val="false"/>
          <w:color w:val="000000"/>
          <w:sz w:val="28"/>
        </w:rPr>
        <w:t>№ 28-5</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дополнительному</w:t>
            </w:r>
            <w:r>
              <w:br/>
            </w:r>
            <w:r>
              <w:rPr>
                <w:rFonts w:ascii="Times New Roman"/>
                <w:b w:val="false"/>
                <w:i w:val="false"/>
                <w:color w:val="000000"/>
                <w:sz w:val="20"/>
              </w:rPr>
              <w:t>регламентированию порядка</w:t>
            </w:r>
            <w:r>
              <w:br/>
            </w:r>
            <w:r>
              <w:rPr>
                <w:rFonts w:ascii="Times New Roman"/>
                <w:b w:val="false"/>
                <w:i w:val="false"/>
                <w:color w:val="000000"/>
                <w:sz w:val="20"/>
              </w:rPr>
              <w:t>проведения собраний,</w:t>
            </w:r>
            <w:r>
              <w:br/>
            </w:r>
            <w:r>
              <w:rPr>
                <w:rFonts w:ascii="Times New Roman"/>
                <w:b w:val="false"/>
                <w:i w:val="false"/>
                <w:color w:val="000000"/>
                <w:sz w:val="20"/>
              </w:rPr>
              <w:t>митингов, шествий, пикетов</w:t>
            </w:r>
            <w:r>
              <w:br/>
            </w:r>
            <w:r>
              <w:rPr>
                <w:rFonts w:ascii="Times New Roman"/>
                <w:b w:val="false"/>
                <w:i w:val="false"/>
                <w:color w:val="000000"/>
                <w:sz w:val="20"/>
              </w:rPr>
              <w:t>и демонстраций по городу Тараз</w:t>
            </w:r>
          </w:p>
        </w:tc>
      </w:tr>
    </w:tbl>
    <w:bookmarkStart w:name="z55" w:id="45"/>
    <w:p>
      <w:pPr>
        <w:spacing w:after="0"/>
        <w:ind w:left="0"/>
        <w:jc w:val="left"/>
      </w:pPr>
      <w:r>
        <w:rPr>
          <w:rFonts w:ascii="Times New Roman"/>
          <w:b/>
          <w:i w:val="false"/>
          <w:color w:val="000000"/>
        </w:rPr>
        <w:t xml:space="preserve"> Расчеты дополнительных затрат при проведении миpных собpаний, митингов, шествий, пикетов и демонстpаций на площадях и улицах города Тараза</w:t>
      </w:r>
    </w:p>
    <w:bookmarkEnd w:id="45"/>
    <w:bookmarkStart w:name="z56" w:id="46"/>
    <w:p>
      <w:pPr>
        <w:spacing w:after="0"/>
        <w:ind w:left="0"/>
        <w:jc w:val="both"/>
      </w:pPr>
      <w:r>
        <w:rPr>
          <w:rFonts w:ascii="Times New Roman"/>
          <w:b w:val="false"/>
          <w:i w:val="false"/>
          <w:color w:val="ff0000"/>
          <w:sz w:val="28"/>
        </w:rPr>
        <w:t xml:space="preserve">
      Сноска. Решение дополнено приложением в соответствии с решением Таразского городского маслихата Жамбылской области от 09.02.2018 </w:t>
      </w:r>
      <w:r>
        <w:rPr>
          <w:rFonts w:ascii="Times New Roman"/>
          <w:b w:val="false"/>
          <w:i w:val="false"/>
          <w:color w:val="ff0000"/>
          <w:sz w:val="28"/>
        </w:rPr>
        <w:t>№ 28-5</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2179"/>
        <w:gridCol w:w="1495"/>
        <w:gridCol w:w="1495"/>
        <w:gridCol w:w="2329"/>
        <w:gridCol w:w="398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данные службы пожаротушения</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привлекаемых работников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привлекаемой техники</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сумма</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Дежурство боевого расчета пожаротушения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человек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единицы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13024,7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данные станции скорой медицинской помощи</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привлекаемых работников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привлекаемой техники</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сумма</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Дежурство бригады специализированный медицинской помощи</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1 час</w:t>
            </w:r>
            <w:r>
              <w:br/>
            </w:r>
            <w:r>
              <w:rPr>
                <w:rFonts w:ascii="Times New Roman"/>
                <w:b w:val="false"/>
                <w:i w:val="false"/>
                <w:color w:val="000000"/>
                <w:sz w:val="20"/>
              </w:rPr>
              <w:t>
1 километр</w:t>
            </w:r>
          </w:p>
          <w:bookmarkEnd w:id="47"/>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данные отдела жилищно-коммунального хозяйства, пассажирского транспорта и автомобильных дорог акимата города Тараза</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привлекаемых работников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привлекаемой техники</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сумма</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ущерба зеленых насаждений</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человек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 1 м</w:t>
            </w:r>
            <w:r>
              <w:rPr>
                <w:rFonts w:ascii="Times New Roman"/>
                <w:b w:val="false"/>
                <w:i w:val="false"/>
                <w:color w:val="000000"/>
                <w:vertAlign w:val="superscript"/>
              </w:rPr>
              <w:t>2</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1216,55 тенге</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территории</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человек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 1 м</w:t>
            </w:r>
            <w:r>
              <w:rPr>
                <w:rFonts w:ascii="Times New Roman"/>
                <w:b w:val="false"/>
                <w:i w:val="false"/>
                <w:color w:val="000000"/>
                <w:vertAlign w:val="superscript"/>
              </w:rPr>
              <w:t>2</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1216,55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данные службы обеспечение общественной безопасности</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привлекаемых работников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привлекаемой техники</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сумма</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Дежурство боевого расчета обеспечение общественной безопасности</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человек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единиц</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19880,1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данные службы энергоснабжения</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привлекаемых работников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привлекаемой техники</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сумма</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дуговых натривых трубчитых ламп накаливания с изоляционным материалом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человек</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единиц</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198 201,9</w:t>
            </w:r>
          </w:p>
        </w:tc>
      </w:tr>
    </w:tbl>
    <w:bookmarkStart w:name="z58" w:id="48"/>
    <w:p>
      <w:pPr>
        <w:spacing w:after="0"/>
        <w:ind w:left="0"/>
        <w:jc w:val="left"/>
      </w:pPr>
      <w:r>
        <w:rPr>
          <w:rFonts w:ascii="Times New Roman"/>
          <w:b/>
          <w:i w:val="false"/>
          <w:color w:val="000000"/>
        </w:rPr>
        <w:t xml:space="preserve"> Расчеты данные дополнительных затрат при проведении миpныхсобpаний, митингов, шествий, пикетов и демонстpаций в помещениях на территории города Тараза</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743"/>
        <w:gridCol w:w="1739"/>
        <w:gridCol w:w="1214"/>
        <w:gridCol w:w="2271"/>
        <w:gridCol w:w="43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данные службы пожаротушения</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привлекаемых работников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привлекаемой техники</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сумма</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Дежурство боевого расчета пожаротушения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человек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единицы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13024,7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данные Национального центра экспертизы</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привлекаемых работников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сумма</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помещения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человек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тенге за 1 м2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данные станции скорой медицинской помощи</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привлекаемых работников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привлекаемой техники</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сумма</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Дежурство бригады специализированный медицинской помощи</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 1 километр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данные отдела финансов акимата города Тараза</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привлекаемых работников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привлекаемой техники</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сумма</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тенге за 1 м2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данные службы обеспечение общественной безопасности</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привлекаемых работников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привлекаемой техники</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сумма</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Дежурство боевого расчета обеспечение общественной безопасности</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человек</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единиц</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19880,1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