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0596" w14:textId="9aa0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2015 года №48-3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3 июня 2016 года № 4-3. Зарегистрировано Департаментом юстиции Жамбылской области 15 июня 2016 года № 3109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"Жамбыл Тараз" №1)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№4-3 от 3 июня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№48-3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35"/>
        <w:gridCol w:w="487"/>
        <w:gridCol w:w="7072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154"/>
        <w:gridCol w:w="1154"/>
        <w:gridCol w:w="1568"/>
        <w:gridCol w:w="6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