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50d4" w14:textId="4b75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2015 года №48-3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28 октября 2016 года № 10-4. Зарегистрировано Департаментом юстиции Жамбылской области 28 октября 2016 года № 3196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Таразского городского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2879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2016 года в газете "Жамбыл Тараз" №1)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 цифры "33 291 319" заменить цифрами "33 608 386";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"7 027 732" заменить цифрами "7 098 205";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"116 068" заменить цифрами "115 595";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"344 789" заменить цифрами "420 332";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"25 802 730" заменить цифрами "25 974 254";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 цифры "36 258 750" заменить цифрами "36 575 817".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решение вступает в силу с момента государственной регистрации в органах юстиции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№10-4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октября 2016 года 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33 608 386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2"/>
        <w:gridCol w:w="1129"/>
        <w:gridCol w:w="1129"/>
        <w:gridCol w:w="6121"/>
        <w:gridCol w:w="3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20 402 235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11 773 498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-6 763 901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