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d483" w14:textId="5a6d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Тараз № 3 от 11 января 2016 года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2016 год в городе Тараз"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13 октября 2016 года № 717. Зарегистрировано Департаментом юстиции Жамбылской области 16 ноября 2016 года № 3213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приложение постановления акимата города Тараз от 11 января 2016 года за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2016 год в городе Тараз"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2908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20 января 2016 года в газете "Жамбыл-Тараз" № 3 (1291)) нижеследующие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нижеследующие частные дошкольные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7"/>
        <w:gridCol w:w="1595"/>
        <w:gridCol w:w="756"/>
        <w:gridCol w:w="2434"/>
        <w:gridCol w:w="756"/>
        <w:gridCol w:w="757"/>
        <w:gridCol w:w="2435"/>
      </w:tblGrid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Товарищество с ограниченной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детский сад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Салтанат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 детский сад "Нұрсана"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"Медина"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 детский сад "Индиго-Тараз"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 "Асан-Тараз" детский сад "Асем-Ай"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 "Шың" детский сад "Нұрлы болашақ"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Тараз Олжабай Кенжебека Мамашбаевича.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