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1f55" w14:textId="e681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Байзакского района от 10 декабря 2015 года № 642 "Об организации общественных работ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25 февраля 2016 года № 82. Зарегистрировано Департаментом юстиции Жамбылской области 28 марта 2016 года № 3002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постановление акимата Байзакского района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2016 год" (зарегистрировано в Реестре нормативных правовых актов 29 декабря 2015 года за </w:t>
      </w:r>
      <w:r>
        <w:rPr>
          <w:rFonts w:ascii="Times New Roman"/>
          <w:b w:val="false"/>
          <w:i w:val="false"/>
          <w:color w:val="000000"/>
          <w:sz w:val="28"/>
        </w:rPr>
        <w:t>№ 2883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"Ауыл жаңалығы" - "Сельская новь" 1 января 2016 года) нижеследующие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утвержденное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работы" пункты 1, 3, 6, 9, 10, 11, 13, 16 изложить в нижеследующей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2481"/>
        <w:gridCol w:w="2222"/>
        <w:gridCol w:w="1811"/>
        <w:gridCol w:w="2835"/>
        <w:gridCol w:w="984"/>
        <w:gridCol w:w="984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 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"Итого" цифру "260" заменить цифрой "310".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возложить на заместителя акима района Кенжебаева Сагындык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