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c818" w14:textId="3f2c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аппарата Байзакского районного маслихата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21 декабря 2016 года № 10-16. Зарегистрировано Департаментом юстиции Жамбылской области 25 января 2017 года № 3290. Утратило силу решением Байзакского районного маслихата Жамбылской области от 24 июня 2020 года № 67-10</w:t>
      </w:r>
    </w:p>
    <w:p>
      <w:pPr>
        <w:spacing w:after="0"/>
        <w:ind w:left="0"/>
        <w:jc w:val="both"/>
      </w:pPr>
      <w:bookmarkStart w:name="z5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67-10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аппарата Байзакского районного маслихата;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служебного удостоверения аппарата Байзакского районного маслихата согласно приложению к настоящему решению. </w:t>
      </w:r>
    </w:p>
    <w:bookmarkEnd w:id="4"/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Байзакского районного маслихата.</w:t>
      </w:r>
    </w:p>
    <w:bookmarkEnd w:id="5"/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10-16</w:t>
            </w:r>
          </w:p>
        </w:tc>
      </w:tr>
    </w:tbl>
    <w:bookmarkStart w:name="z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аппарата Байзакского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аппарата Байзакского районного маслихата (далее – Правила) определяют порядок выдачи служебного удостоверения аппарата Байзакского районного маслихата (далее – Аппарат).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за подписью секретаря Байзакского районного маслихата государственным служащим аппарата Байзакского районного маслихата (далее - сотрудник).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сотрудникам сроком на два года при назначении на должность, перемещении (переназначении), порче, утрате, по истечении срока действия ранее выданного служебного удостоверения.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полученное служебное удостоверение сотрудники расписываются в журнале учета выдачи и возврата служебных удостоверений (далее – журнал учета) по форме согласно приложению к настоящим Правилам.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Служебные удостоверения и журнал учета хранятся в сейфе Службы управления персоналом (далее – Служба).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проводится разъяснение порядка его использования и хранения.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 ранее выданное служебное удостоверение подлежит возврату в Службу, за исключением случаев утери.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Ежегодно, по состоянию на 10 января, Службой проводится сверка соответствия служебных удостоверений их учетным данным.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осуществляет сотрудник Службы.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его владелец в течение трех рабочих дней извещает в письменной (произвольной) форме Службу.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а также передачи его другим лицам или использования не по назначению, Служба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Аппарата рассматривает вопрос о привлечении виновных к дисциплинарной ответственности.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Лицо, утратившее служебное удостоверение, направляет на опубликование в средствах массовой информации объявление о недействительности утраченного служебного удостоверения, о чем информирует Службу. Новое служебное удостоверение взамен утраченного выдается Службой после проведения служебного расследования.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в течение двух рабочих дней со дня издания приказа сдает служебное удостоверение в Службу.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служебного удостоверения ставится роспись лица, ответственного за выдачу служебного удостоверения.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при увольнении, порче либо по истечении срока действия, подлежат уничтожению с составлением соответствующего акта об уничтожении в произвольной форме.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"/>
    <w:bookmarkStart w:name="z7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и возврата служебного удостоверения государственных служащих аппарата Байзакского районного маслихата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4"/>
        <w:gridCol w:w="739"/>
        <w:gridCol w:w="2186"/>
        <w:gridCol w:w="522"/>
        <w:gridCol w:w="522"/>
        <w:gridCol w:w="957"/>
        <w:gridCol w:w="4578"/>
        <w:gridCol w:w="2186"/>
        <w:gridCol w:w="306"/>
      </w:tblGrid>
      <w:tr>
        <w:trPr>
          <w:trHeight w:val="30" w:hRule="atLeast"/>
        </w:trPr>
        <w:tc>
          <w:tcPr>
            <w:tcW w:w="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и возврата служебного удостоверения государственных служащих аппарата Байзакского районного маслихата прошнуровывается, пронумеровывается заверяется подписью сотрудника Службы управления персоналом и печатью государственного учреждения "Аппарат Байзакского районного маслихата".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10-16</w:t>
            </w:r>
          </w:p>
        </w:tc>
      </w:tr>
    </w:tbl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аппарата Байзакского районного маслихата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бордового цвета, размером 19 см х 6,5 см (в развернутом состоянии).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 УДОСТОВЕРЕНИЕ".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"ЖАМБЫЛ ОБЛЫСЫ БАЙЗАҚ АУДАНДЫҚ МАСЛИХАТ АППАРАТЫ", "АППАРАТ БАЙЗАКСКОГО РАЙОННОГО МАСЛИХАТА ЖАМБЫЛСКОЙ ОБЛАСТИ"; под ними, отделяющиеся от текста красной отбивочной полосой, надписи "ҚАЗАҚСТАН РЕСПУБЛИКАСЫ".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2,5 х 3,5 см, текст на казахском языке, заверенный подписью соответственно Секретаря и гербовой печатью.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Казахстан, под гербом надпись лазурного цвета "ҚАЗАҚСТАН" и текст на русском языке. Ниже указывается срок действия удостоверения.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