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e0945" w14:textId="a4e09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18 августа 2015 года № 44-6 "Об утверждении тарифов на сбор, вывоз захоронение и утилизацию коммунальных отходов по Жамбылскому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Жамбылской области от 19 февраля 2016 года № 50-4. Зарегистрировано Департаментом юстиции Жамбылской области 14 марта 2016 года № 2976. Утратило силу решением Жамбылского районного маслихата Жамбылской области от 7 декабря 2018 года № 31-3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Жамбылского районного маслихата Жамбылской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31-3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Жамбылский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от 18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№44-6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тарифов на сбор, вывоз, захоронение и утилизацию коммунальных отходов по Жамбылскому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2767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30 сентября 2015 года в районной газете "Шұғыла Радуга" №108 (5471) следующие изменения: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названии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слово "коммунальных" заменить словами "твердых бытовых";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первом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слово "коммунальных" заменить словами "твердых бытовых";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слово "коммунальных" заменить словами "твердых бытовых";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приложения к решению слово "коммунальных" заменить словами "твердых бытовых";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</w:t>
      </w:r>
      <w:r>
        <w:rPr>
          <w:rFonts w:ascii="Times New Roman"/>
          <w:b w:val="false"/>
          <w:i w:val="false"/>
          <w:color w:val="000000"/>
          <w:sz w:val="28"/>
        </w:rPr>
        <w:t>втором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приложения к решению слово "коммунальных" заменить словами "твердых бытовых".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и публикацию в средствах массовой информации и государственную регистрацию в органах юстиции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