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428e" w14:textId="0b94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25 декабря 2015 года № 48-2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Жамбылской области от 10 марта 2016 года № 52-3. Зарегистрировано Департаментом юстиции Жамбылской области 16 марта 2016 года № 2982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Казахстан"О местном государственном управлении и самоуправлении в Республике Казахстан" от 23 января 2001 года и решением Жамбылского областного маслихата от 24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46-5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"Об областном бюджете на 2016-2018 годы" от 14 декабря 2015 года № 43-3 (зарегистрировано в Реестре государственной регистрации нормативных правовых актов № 2952)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№ 2877, опубликовано в газете "Шұғыла-Радуга" от 6 и 9 января 2016 года № 1 и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"8 628 538" заменить цифрами "8 042 459";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"1 370 329" заменить цифрами "1 001 106";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"7 243 538" заменить цифрами "7 026 682";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"8 632 208" заменить цифрами "8 450 464";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"-15 447" заменить цифрами " - 419 782";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"15 447" заменить цифрами "419 782";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цифру "0" заменить цифрами "404 335";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Жамбылского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№52-3 от 10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№48-2 от 25 декабря 2015 года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республиканской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 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6"/>
        <w:gridCol w:w="2646"/>
        <w:gridCol w:w="1556"/>
        <w:gridCol w:w="5527"/>
        <w:gridCol w:w="1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8"/>
        <w:gridCol w:w="1892"/>
        <w:gridCol w:w="1900"/>
        <w:gridCol w:w="3211"/>
        <w:gridCol w:w="3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  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  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№52-3 от 10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№48-2 от 25 декабря 2016 года</w:t>
            </w:r>
          </w:p>
        </w:tc>
      </w:tr>
    </w:tbl>
    <w:bookmarkStart w:name="z26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поселка, аула (села), аульного (сельского) 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687"/>
        <w:gridCol w:w="1243"/>
        <w:gridCol w:w="610"/>
        <w:gridCol w:w="639"/>
        <w:gridCol w:w="691"/>
        <w:gridCol w:w="721"/>
        <w:gridCol w:w="570"/>
        <w:gridCol w:w="751"/>
        <w:gridCol w:w="919"/>
        <w:gridCol w:w="854"/>
        <w:gridCol w:w="187"/>
        <w:gridCol w:w="290"/>
        <w:gridCol w:w="721"/>
        <w:gridCol w:w="120"/>
        <w:gridCol w:w="120"/>
        <w:gridCol w:w="120"/>
        <w:gridCol w:w="721"/>
        <w:gridCol w:w="120"/>
        <w:gridCol w:w="454"/>
        <w:gridCol w:w="721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населен-ных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озелене-ние населен-ных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государствен-ных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Реализация физкультурно-оздоровитель-ных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экономичес-кому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