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7575" w14:textId="fb17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маслихата Жамбылского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10 марта 2016 года № 52-4. Зарегистрировано Департаментом юстиции Жамбылской области 31 марта 2016 года № 3009. Утратило силу решением Жамбылского районного маслихата Жамбылской области от 29 марта 2017 года № 10-4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Жамбылского районного маслихата Жамбылской области от 29.03.2017 </w:t>
      </w:r>
      <w:r>
        <w:rPr>
          <w:rFonts w:ascii="Times New Roman"/>
          <w:b w:val="false"/>
          <w:i w:val="false"/>
          <w:color w:val="ff0000"/>
          <w:sz w:val="28"/>
        </w:rPr>
        <w:t>№ 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маслихата Жамбылского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руководителя аппарата Жамбылского районного маслихата М. Самбетова.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Жамбылского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Н. Укубаев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2016 года № 52-4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маслихата Жамбылского района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Жамбылского района"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(далее – служащие корпуса "Б") коммунального государственного учреждения "Аппарат маслихата Жамбылского района"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проводятся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аппарат маслихата Жамбылского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секретарь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главный специалист аппарата маслихата, в должностные обязанности которого входит ведение кадровой работы аппарата маслихата (далее – главный специалист).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аппарат маслихата.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Аппарат маслихата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аппарата маслихата,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аппаратом маслихата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аппаратом маслихата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аппарат маслихата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Аппарат маслихата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аппаратом маслихата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276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36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049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Аппаратом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аппаратом маслихата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Аппарат маслихата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аппарата маслихата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45. Информация о принятом решении представляется государственным органом в течение двух недель в уполномоченный орган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7"/>
        <w:gridCol w:w="6198"/>
        <w:gridCol w:w="2325"/>
      </w:tblGrid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6"/>
        <w:gridCol w:w="6694"/>
      </w:tblGrid>
      <w:tr>
        <w:trPr>
          <w:trHeight w:val="30" w:hRule="atLeast"/>
        </w:trPr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подпись____________________________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подпись ___________________________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исполнения должностных обязанностей: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0"/>
        <w:gridCol w:w="5800"/>
      </w:tblGrid>
      <w:tr>
        <w:trPr>
          <w:trHeight w:val="30" w:hRule="atLeast"/>
        </w:trPr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подпись_____________________________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подпись ________________________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4"/>
        <w:gridCol w:w="6356"/>
      </w:tblGrid>
      <w:tr>
        <w:trPr>
          <w:trHeight w:val="3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