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fdc2" w14:textId="e26f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24 декабря 2015 года № 50-3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от 5 марта 2016 года № 53-6. Зарегистрировано Департаментом юстиции Жамбылской области 10 марта 2016 года № 2972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24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46-5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дополнение в решение Жамбылского обласного маслихата от 14 декабря 2015 года № 43-3 "Об областном бюджете на 2016-2018 годы" (зарегестрированно в Реестре государственной регистрации нормативных правовых актов за № 2952)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Жуалынского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2016 - 2018 годы" (зарегистрировано в Реестре государственной регистрации нормативных правовых актов № 2878, опубликованное в районной газете "Жаңа өмір"-"Новая жизнь" от 5 января 2016 года № 2-3-4 (8559))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"7 353 415" заменить цифрами "6 851 855";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"955 534" заменить цифрами "440 534";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"6 392 193" заменить цифрами "6 405 633";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"7 353 415" заменить цифрами "7 424 922";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"-22 061" заменить цифрами "-595 128";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"22 061" заменить цифрами "595 128";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"573 067".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К.Айткулова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53-6 от 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3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241"/>
        <w:gridCol w:w="1241"/>
        <w:gridCol w:w="6240"/>
        <w:gridCol w:w="2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65"/>
        <w:gridCol w:w="665"/>
        <w:gridCol w:w="5074"/>
        <w:gridCol w:w="5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144"/>
        <w:gridCol w:w="2144"/>
        <w:gridCol w:w="2466"/>
        <w:gridCol w:w="40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53-6 от 5 марта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 от 24 декабря 2015 года</w:t>
            </w:r>
          </w:p>
        </w:tc>
      </w:tr>
    </w:tbl>
    <w:bookmarkStart w:name="z3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2247"/>
        <w:gridCol w:w="2514"/>
        <w:gridCol w:w="691"/>
        <w:gridCol w:w="182"/>
        <w:gridCol w:w="1094"/>
        <w:gridCol w:w="3"/>
        <w:gridCol w:w="893"/>
        <w:gridCol w:w="1533"/>
        <w:gridCol w:w="1534"/>
      </w:tblGrid>
      <w:tr>
        <w:trPr>
          <w:trHeight w:val="30" w:hRule="atLeast"/>
        </w:trPr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аула Б.Момышулы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Аксайского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Актюбинского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Боралдайского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Нурлыкентского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Шакпакского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Карасазского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Кызыларыкского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Жетитобинского сельского округа Жуалынского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Кокбастауского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Куренбельского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Кошкаратинского сельского округа Жуалынского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Мынбулакского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Биликольского сельского округа Жуалынского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