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6915e" w14:textId="d9691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дополнительном регламентировании порядка проведения собраний, митингов, шествий, пикетов и демонстраций по Жуалынскому району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Жуалынского районного маслихата Жамбылской области от 26 февраля 2016 года № 53-5. Зарегистрировано Департаментом юстиции Жамбылской области 16 марта 2016 года № 2989. Утратило силу решением Жуалынского районного маслихата Жамбылской области от 25 июня 2020 года № 67-7</w:t>
      </w:r>
    </w:p>
    <w:p>
      <w:pPr>
        <w:spacing w:after="0"/>
        <w:ind w:left="0"/>
        <w:jc w:val="both"/>
      </w:pPr>
      <w:bookmarkStart w:name="z4" w:id="0"/>
      <w:r>
        <w:rPr>
          <w:rFonts w:ascii="Times New Roman"/>
          <w:b w:val="false"/>
          <w:i w:val="false"/>
          <w:color w:val="ff0000"/>
          <w:sz w:val="28"/>
        </w:rPr>
        <w:t xml:space="preserve">
      Сноска. Утратило силу решением Жуалынского районного маслихата Жамбылской области от 25.06.2020 </w:t>
      </w:r>
      <w:r>
        <w:rPr>
          <w:rFonts w:ascii="Times New Roman"/>
          <w:b w:val="false"/>
          <w:i w:val="false"/>
          <w:color w:val="ff0000"/>
          <w:sz w:val="28"/>
        </w:rPr>
        <w:t>№ 67-7</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xml:space="preserve">
      </w:t>
      </w:r>
      <w:r>
        <w:rPr>
          <w:rFonts w:ascii="Times New Roman"/>
          <w:b w:val="false"/>
          <w:i w:val="false"/>
          <w:color w:val="ff0000"/>
          <w:sz w:val="28"/>
        </w:rPr>
        <w:t>В тексте документа сохранена пунктуация и орфография оригинала.</w:t>
      </w:r>
    </w:p>
    <w:bookmarkEnd w:id="0"/>
    <w:bookmarkStart w:name="z6" w:id="1"/>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порядке организации и проведения мирных собраний, митингов, шествий, пикетов и демонстраций в Республике Казахстан",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Жуалынский районный маслихат </w:t>
      </w:r>
      <w:r>
        <w:rPr>
          <w:rFonts w:ascii="Times New Roman"/>
          <w:b/>
          <w:i w:val="false"/>
          <w:color w:val="000000"/>
          <w:sz w:val="28"/>
        </w:rPr>
        <w:t>РЕШИЛ:</w:t>
      </w:r>
    </w:p>
    <w:bookmarkEnd w:id="1"/>
    <w:bookmarkStart w:name="z7" w:id="2"/>
    <w:p>
      <w:pPr>
        <w:spacing w:after="0"/>
        <w:ind w:left="0"/>
        <w:jc w:val="both"/>
      </w:pPr>
      <w:r>
        <w:rPr>
          <w:rFonts w:ascii="Times New Roman"/>
          <w:b w:val="false"/>
          <w:i w:val="false"/>
          <w:color w:val="000000"/>
          <w:sz w:val="28"/>
        </w:rPr>
        <w:t xml:space="preserve">
      1. Дополнительно регламентировать проведение собраний, митингов, шествий, пикетов и демонстраций по Жуалынскому району согласно </w:t>
      </w:r>
      <w:r>
        <w:rPr>
          <w:rFonts w:ascii="Times New Roman"/>
          <w:b w:val="false"/>
          <w:i w:val="false"/>
          <w:color w:val="000000"/>
          <w:sz w:val="28"/>
        </w:rPr>
        <w:t>приложению</w:t>
      </w:r>
      <w:r>
        <w:rPr>
          <w:rFonts w:ascii="Times New Roman"/>
          <w:b w:val="false"/>
          <w:i w:val="false"/>
          <w:color w:val="000000"/>
          <w:sz w:val="28"/>
        </w:rPr>
        <w:t>.</w:t>
      </w:r>
    </w:p>
    <w:bookmarkEnd w:id="2"/>
    <w:bookmarkStart w:name="z8" w:id="3"/>
    <w:p>
      <w:pPr>
        <w:spacing w:after="0"/>
        <w:ind w:left="0"/>
        <w:jc w:val="both"/>
      </w:pPr>
      <w:r>
        <w:rPr>
          <w:rFonts w:ascii="Times New Roman"/>
          <w:b w:val="false"/>
          <w:i w:val="false"/>
          <w:color w:val="000000"/>
          <w:sz w:val="28"/>
        </w:rPr>
        <w:t xml:space="preserve">
      2. Признать утратившим силу решение Жуалынского районного маслихата </w:t>
      </w:r>
      <w:r>
        <w:rPr>
          <w:rFonts w:ascii="Times New Roman"/>
          <w:b w:val="false"/>
          <w:i w:val="false"/>
          <w:color w:val="000000"/>
          <w:sz w:val="28"/>
        </w:rPr>
        <w:t>№ 39-8</w:t>
      </w:r>
      <w:r>
        <w:rPr>
          <w:rFonts w:ascii="Times New Roman"/>
          <w:b w:val="false"/>
          <w:i w:val="false"/>
          <w:color w:val="000000"/>
          <w:sz w:val="28"/>
        </w:rPr>
        <w:t xml:space="preserve"> от 22 декабря 2014 года "О дополнительном регламентировании порядка проведения мирных собраний, митингов, шествий, пикетов и демонстраций на территории Жуалынского района" (зарегистрированное в Реестре государственной регистрации нормативных правовых актов за </w:t>
      </w:r>
      <w:r>
        <w:rPr>
          <w:rFonts w:ascii="Times New Roman"/>
          <w:b w:val="false"/>
          <w:i w:val="false"/>
          <w:color w:val="000000"/>
          <w:sz w:val="28"/>
        </w:rPr>
        <w:t>№ 2469</w:t>
      </w:r>
      <w:r>
        <w:rPr>
          <w:rFonts w:ascii="Times New Roman"/>
          <w:b w:val="false"/>
          <w:i w:val="false"/>
          <w:color w:val="000000"/>
          <w:sz w:val="28"/>
        </w:rPr>
        <w:t xml:space="preserve">, опубликованное 3 февраля 2015 года в районной газете "Жаңа өмір" – "Новая жизнь" № 13 (8434)). </w:t>
      </w:r>
    </w:p>
    <w:bookmarkEnd w:id="3"/>
    <w:bookmarkStart w:name="z9" w:id="4"/>
    <w:p>
      <w:pPr>
        <w:spacing w:after="0"/>
        <w:ind w:left="0"/>
        <w:jc w:val="both"/>
      </w:pPr>
      <w:r>
        <w:rPr>
          <w:rFonts w:ascii="Times New Roman"/>
          <w:b w:val="false"/>
          <w:i w:val="false"/>
          <w:color w:val="000000"/>
          <w:sz w:val="28"/>
        </w:rPr>
        <w:t>
      3. Контроль за исполнением данного решения возложить на постоянную комиссию районного маслихата по вопросам административно-территориальных структур, социально-экономическому развитию территорий, бюджета и местных налогов по защите прав граждан.</w:t>
      </w:r>
    </w:p>
    <w:bookmarkEnd w:id="4"/>
    <w:bookmarkStart w:name="z10" w:id="5"/>
    <w:p>
      <w:pPr>
        <w:spacing w:after="0"/>
        <w:ind w:left="0"/>
        <w:jc w:val="both"/>
      </w:pPr>
      <w:r>
        <w:rPr>
          <w:rFonts w:ascii="Times New Roman"/>
          <w:b w:val="false"/>
          <w:i w:val="false"/>
          <w:color w:val="000000"/>
          <w:sz w:val="28"/>
        </w:rPr>
        <w:t>
      4. Настоящее решение вступает в силу со дня его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 </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Секретарь</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районного маслихата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К.Айткулова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Е.Тлеубеков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решением</w:t>
            </w:r>
            <w:r>
              <w:br/>
            </w:r>
            <w:r>
              <w:rPr>
                <w:rFonts w:ascii="Times New Roman"/>
                <w:b w:val="false"/>
                <w:i w:val="false"/>
                <w:color w:val="000000"/>
                <w:sz w:val="20"/>
              </w:rPr>
              <w:t>Жуалынского районного</w:t>
            </w:r>
            <w:r>
              <w:br/>
            </w:r>
            <w:r>
              <w:rPr>
                <w:rFonts w:ascii="Times New Roman"/>
                <w:b w:val="false"/>
                <w:i w:val="false"/>
                <w:color w:val="000000"/>
                <w:sz w:val="20"/>
              </w:rPr>
              <w:t>маслихата от 26 февраля 2016</w:t>
            </w:r>
            <w:r>
              <w:br/>
            </w:r>
            <w:r>
              <w:rPr>
                <w:rFonts w:ascii="Times New Roman"/>
                <w:b w:val="false"/>
                <w:i w:val="false"/>
                <w:color w:val="000000"/>
                <w:sz w:val="20"/>
              </w:rPr>
              <w:t>года № 53-5</w:t>
            </w:r>
          </w:p>
        </w:tc>
      </w:tr>
    </w:tbl>
    <w:bookmarkStart w:name="z15" w:id="6"/>
    <w:p>
      <w:pPr>
        <w:spacing w:after="0"/>
        <w:ind w:left="0"/>
        <w:jc w:val="left"/>
      </w:pPr>
      <w:r>
        <w:rPr>
          <w:rFonts w:ascii="Times New Roman"/>
          <w:b/>
          <w:i w:val="false"/>
          <w:color w:val="000000"/>
        </w:rPr>
        <w:t xml:space="preserve"> Дополнительное регламентирование порядка проведения собраний, митингов, шествий, пикетов и демонстраций по Жуалынскому району</w:t>
      </w:r>
    </w:p>
    <w:bookmarkEnd w:id="6"/>
    <w:bookmarkStart w:name="z16" w:id="7"/>
    <w:p>
      <w:pPr>
        <w:spacing w:after="0"/>
        <w:ind w:left="0"/>
        <w:jc w:val="both"/>
      </w:pPr>
      <w:r>
        <w:rPr>
          <w:rFonts w:ascii="Times New Roman"/>
          <w:b w:val="false"/>
          <w:i w:val="false"/>
          <w:color w:val="000000"/>
          <w:sz w:val="28"/>
        </w:rPr>
        <w:t>
      1. О проведении собрания, митинга, шествия, пикета или демонстрации подается заявление в местный исполнительный орган района.</w:t>
      </w:r>
    </w:p>
    <w:bookmarkEnd w:id="7"/>
    <w:bookmarkStart w:name="z17" w:id="8"/>
    <w:p>
      <w:pPr>
        <w:spacing w:after="0"/>
        <w:ind w:left="0"/>
        <w:jc w:val="both"/>
      </w:pPr>
      <w:r>
        <w:rPr>
          <w:rFonts w:ascii="Times New Roman"/>
          <w:b w:val="false"/>
          <w:i w:val="false"/>
          <w:color w:val="000000"/>
          <w:sz w:val="28"/>
        </w:rPr>
        <w:t>
      2. Заявления о проведении собрания, митинга, шествия, пикета или демонстрации подают уполномоченные трудовых коллективов, общественных объединений или отдельных групп граждан Республики Казахстан, достигшие восемнадцатилетнего возраста.</w:t>
      </w:r>
    </w:p>
    <w:bookmarkEnd w:id="8"/>
    <w:bookmarkStart w:name="z18" w:id="9"/>
    <w:p>
      <w:pPr>
        <w:spacing w:after="0"/>
        <w:ind w:left="0"/>
        <w:jc w:val="both"/>
      </w:pPr>
      <w:r>
        <w:rPr>
          <w:rFonts w:ascii="Times New Roman"/>
          <w:b w:val="false"/>
          <w:i w:val="false"/>
          <w:color w:val="000000"/>
          <w:sz w:val="28"/>
        </w:rPr>
        <w:t>
      3. Заявление о проведении собрания, митинга, шествия, пикета или демонстрации подается в письменной форме не позднее чем за 10 дней до намеченной даты их проведения. В заявлении указываются цель, форма, место проведения мероприятия или маршруты движения, время его начала и окончания, предполагаемое количество участников, фамилии, имена, отчества уполномоченных (организаторов) и лиц, ответственных за соблюдение общественного порядка, место их жительства и работы (учебы), дата подачи заявления. Срок подачи заявления исчисляется со дня его регистрации в местном исполнительном органе города.</w:t>
      </w:r>
    </w:p>
    <w:bookmarkEnd w:id="9"/>
    <w:bookmarkStart w:name="z19" w:id="10"/>
    <w:p>
      <w:pPr>
        <w:spacing w:after="0"/>
        <w:ind w:left="0"/>
        <w:jc w:val="both"/>
      </w:pPr>
      <w:r>
        <w:rPr>
          <w:rFonts w:ascii="Times New Roman"/>
          <w:b w:val="false"/>
          <w:i w:val="false"/>
          <w:color w:val="000000"/>
          <w:sz w:val="28"/>
        </w:rPr>
        <w:t>
      4. Местный исполнительный орган рассматривает заявление и сообщает уполномоченным (организаторам) о принятом решении не позднее, чем за пять дней до времени проведения мероприятия, указанного в заявлении.</w:t>
      </w:r>
    </w:p>
    <w:bookmarkEnd w:id="10"/>
    <w:bookmarkStart w:name="z20" w:id="11"/>
    <w:p>
      <w:pPr>
        <w:spacing w:after="0"/>
        <w:ind w:left="0"/>
        <w:jc w:val="both"/>
      </w:pPr>
      <w:r>
        <w:rPr>
          <w:rFonts w:ascii="Times New Roman"/>
          <w:b w:val="false"/>
          <w:i w:val="false"/>
          <w:color w:val="000000"/>
          <w:sz w:val="28"/>
        </w:rPr>
        <w:t xml:space="preserve">
      5. В случае нарушения при подаче заявления о проведении собрания, митинга, шествия, пикета или демонстрации требований пункта 3 настоящего дополнительного порядка при подаче заявления местным исполнительным органом дается официальный ответ разъяснительного характера с предложением устранить допущенные нарушения путем подачи нового заявления. Обращение считается разрешенным. Сроки рассмотрения нового заявления исчисляются с момента его поступления. </w:t>
      </w:r>
    </w:p>
    <w:bookmarkEnd w:id="11"/>
    <w:bookmarkStart w:name="z21" w:id="12"/>
    <w:p>
      <w:pPr>
        <w:spacing w:after="0"/>
        <w:ind w:left="0"/>
        <w:jc w:val="both"/>
      </w:pPr>
      <w:r>
        <w:rPr>
          <w:rFonts w:ascii="Times New Roman"/>
          <w:b w:val="false"/>
          <w:i w:val="false"/>
          <w:color w:val="000000"/>
          <w:sz w:val="28"/>
        </w:rPr>
        <w:t>
      6. Местный исполнительный орган, в целях обеспечения прав и свобод других лиц, общественной безопасности, а также нормального функционирования транспорта, объектов инфраструктуры, сохранности зеленных насаждений и малых архитектурных форм при необходимости предлагает обратившимся с заявлением иные время и место проведения мероприятия.</w:t>
      </w:r>
    </w:p>
    <w:bookmarkEnd w:id="12"/>
    <w:bookmarkStart w:name="z22" w:id="13"/>
    <w:p>
      <w:pPr>
        <w:spacing w:after="0"/>
        <w:ind w:left="0"/>
        <w:jc w:val="both"/>
      </w:pPr>
      <w:r>
        <w:rPr>
          <w:rFonts w:ascii="Times New Roman"/>
          <w:b w:val="false"/>
          <w:i w:val="false"/>
          <w:color w:val="000000"/>
          <w:sz w:val="28"/>
        </w:rPr>
        <w:t xml:space="preserve">
      7. Местом проведения митингов и собраний установить следующие места: </w:t>
      </w:r>
    </w:p>
    <w:bookmarkEnd w:id="13"/>
    <w:bookmarkStart w:name="z23" w:id="14"/>
    <w:p>
      <w:pPr>
        <w:spacing w:after="0"/>
        <w:ind w:left="0"/>
        <w:jc w:val="both"/>
      </w:pPr>
      <w:r>
        <w:rPr>
          <w:rFonts w:ascii="Times New Roman"/>
          <w:b w:val="false"/>
          <w:i w:val="false"/>
          <w:color w:val="000000"/>
          <w:sz w:val="28"/>
        </w:rPr>
        <w:t xml:space="preserve">
      1) парк "Жасай бер, Қазақстан!", расположенный в селе Б. Момышулы, по улице Жібек жолы; </w:t>
      </w:r>
    </w:p>
    <w:bookmarkEnd w:id="14"/>
    <w:bookmarkStart w:name="z24" w:id="15"/>
    <w:p>
      <w:pPr>
        <w:spacing w:after="0"/>
        <w:ind w:left="0"/>
        <w:jc w:val="both"/>
      </w:pPr>
      <w:r>
        <w:rPr>
          <w:rFonts w:ascii="Times New Roman"/>
          <w:b w:val="false"/>
          <w:i w:val="false"/>
          <w:color w:val="000000"/>
          <w:sz w:val="28"/>
        </w:rPr>
        <w:t>
      2) центральная площадь, расположенная в селе Б. Момышулы, по улице Жамбыла.</w:t>
      </w:r>
    </w:p>
    <w:bookmarkEnd w:id="15"/>
    <w:bookmarkStart w:name="z25" w:id="16"/>
    <w:p>
      <w:pPr>
        <w:spacing w:after="0"/>
        <w:ind w:left="0"/>
        <w:jc w:val="both"/>
      </w:pPr>
      <w:r>
        <w:rPr>
          <w:rFonts w:ascii="Times New Roman"/>
          <w:b w:val="false"/>
          <w:i w:val="false"/>
          <w:color w:val="000000"/>
          <w:sz w:val="28"/>
        </w:rPr>
        <w:t xml:space="preserve">
      8. Местом проведения шествий и демонстраций установить следующие маршруты: </w:t>
      </w:r>
    </w:p>
    <w:bookmarkEnd w:id="16"/>
    <w:bookmarkStart w:name="z26" w:id="17"/>
    <w:p>
      <w:pPr>
        <w:spacing w:after="0"/>
        <w:ind w:left="0"/>
        <w:jc w:val="both"/>
      </w:pPr>
      <w:r>
        <w:rPr>
          <w:rFonts w:ascii="Times New Roman"/>
          <w:b w:val="false"/>
          <w:i w:val="false"/>
          <w:color w:val="000000"/>
          <w:sz w:val="28"/>
        </w:rPr>
        <w:t xml:space="preserve">
      В селе Б. Момышулы улицу Жібек жолы от пересечения улиц Жібек жолы - Ак жол до пересечения улицы Жібек Жолы - Сафинова. </w:t>
      </w:r>
    </w:p>
    <w:bookmarkEnd w:id="17"/>
    <w:bookmarkStart w:name="z27" w:id="18"/>
    <w:p>
      <w:pPr>
        <w:spacing w:after="0"/>
        <w:ind w:left="0"/>
        <w:jc w:val="both"/>
      </w:pPr>
      <w:r>
        <w:rPr>
          <w:rFonts w:ascii="Times New Roman"/>
          <w:b w:val="false"/>
          <w:i w:val="false"/>
          <w:color w:val="000000"/>
          <w:sz w:val="28"/>
        </w:rPr>
        <w:t>
      9. Собрания, митинги, шествия, пикеты и демонстрации, а также выступления их участников проводятся в соответствии с целями, указанными в заявлении, в определенные сроки и в обусловленном месте.</w:t>
      </w:r>
    </w:p>
    <w:bookmarkEnd w:id="18"/>
    <w:bookmarkStart w:name="z28" w:id="19"/>
    <w:p>
      <w:pPr>
        <w:spacing w:after="0"/>
        <w:ind w:left="0"/>
        <w:jc w:val="both"/>
      </w:pPr>
      <w:r>
        <w:rPr>
          <w:rFonts w:ascii="Times New Roman"/>
          <w:b w:val="false"/>
          <w:i w:val="false"/>
          <w:color w:val="000000"/>
          <w:sz w:val="28"/>
        </w:rPr>
        <w:t>
      10. При проведении собраний, митингов, шествий, пикетов, демонстраций уполномоченные (организаторы), а также иные участники обязаны соблюдать общественный порядок.</w:t>
      </w:r>
    </w:p>
    <w:bookmarkEnd w:id="19"/>
    <w:bookmarkStart w:name="z29" w:id="20"/>
    <w:p>
      <w:pPr>
        <w:spacing w:after="0"/>
        <w:ind w:left="0"/>
        <w:jc w:val="both"/>
      </w:pPr>
      <w:r>
        <w:rPr>
          <w:rFonts w:ascii="Times New Roman"/>
          <w:b w:val="false"/>
          <w:i w:val="false"/>
          <w:color w:val="000000"/>
          <w:sz w:val="28"/>
        </w:rPr>
        <w:t>
      11. Организаторам и участникам мероприятия запрещается:</w:t>
      </w:r>
    </w:p>
    <w:bookmarkEnd w:id="20"/>
    <w:bookmarkStart w:name="z30" w:id="21"/>
    <w:p>
      <w:pPr>
        <w:spacing w:after="0"/>
        <w:ind w:left="0"/>
        <w:jc w:val="both"/>
      </w:pPr>
      <w:r>
        <w:rPr>
          <w:rFonts w:ascii="Times New Roman"/>
          <w:b w:val="false"/>
          <w:i w:val="false"/>
          <w:color w:val="000000"/>
          <w:sz w:val="28"/>
        </w:rPr>
        <w:t>
      1) препятствовать движению транспорта и пешеходов;</w:t>
      </w:r>
    </w:p>
    <w:bookmarkEnd w:id="21"/>
    <w:bookmarkStart w:name="z31" w:id="22"/>
    <w:p>
      <w:pPr>
        <w:spacing w:after="0"/>
        <w:ind w:left="0"/>
        <w:jc w:val="both"/>
      </w:pPr>
      <w:r>
        <w:rPr>
          <w:rFonts w:ascii="Times New Roman"/>
          <w:b w:val="false"/>
          <w:i w:val="false"/>
          <w:color w:val="000000"/>
          <w:sz w:val="28"/>
        </w:rPr>
        <w:t>
      2) создавать помехи для бесперебойного функционирования объектов инфраструктуры населенного пункта;</w:t>
      </w:r>
    </w:p>
    <w:bookmarkEnd w:id="22"/>
    <w:bookmarkStart w:name="z32" w:id="23"/>
    <w:p>
      <w:pPr>
        <w:spacing w:after="0"/>
        <w:ind w:left="0"/>
        <w:jc w:val="both"/>
      </w:pPr>
      <w:r>
        <w:rPr>
          <w:rFonts w:ascii="Times New Roman"/>
          <w:b w:val="false"/>
          <w:i w:val="false"/>
          <w:color w:val="000000"/>
          <w:sz w:val="28"/>
        </w:rPr>
        <w:t>
      3) установление юрт, палаток, иных временных сооружений без согласования с местными исполнительными органами города;</w:t>
      </w:r>
    </w:p>
    <w:bookmarkEnd w:id="23"/>
    <w:bookmarkStart w:name="z33" w:id="24"/>
    <w:p>
      <w:pPr>
        <w:spacing w:after="0"/>
        <w:ind w:left="0"/>
        <w:jc w:val="both"/>
      </w:pPr>
      <w:r>
        <w:rPr>
          <w:rFonts w:ascii="Times New Roman"/>
          <w:b w:val="false"/>
          <w:i w:val="false"/>
          <w:color w:val="000000"/>
          <w:sz w:val="28"/>
        </w:rPr>
        <w:t>
      4) наносить ущерб зеленым насаждениям, малым архитектурным формам;</w:t>
      </w:r>
    </w:p>
    <w:bookmarkEnd w:id="24"/>
    <w:bookmarkStart w:name="z34" w:id="25"/>
    <w:p>
      <w:pPr>
        <w:spacing w:after="0"/>
        <w:ind w:left="0"/>
        <w:jc w:val="both"/>
      </w:pPr>
      <w:r>
        <w:rPr>
          <w:rFonts w:ascii="Times New Roman"/>
          <w:b w:val="false"/>
          <w:i w:val="false"/>
          <w:color w:val="000000"/>
          <w:sz w:val="28"/>
        </w:rPr>
        <w:t>
      5) иметь при себе холодное, огнестрельное и иное оружие, а также специально подготовленные или приспособленные предметы, могущие быть использованными против жизни и здоровья людей, для причинения материального ущерба гражданам и собственности юридических лиц;</w:t>
      </w:r>
    </w:p>
    <w:bookmarkEnd w:id="25"/>
    <w:bookmarkStart w:name="z35" w:id="26"/>
    <w:p>
      <w:pPr>
        <w:spacing w:after="0"/>
        <w:ind w:left="0"/>
        <w:jc w:val="both"/>
      </w:pPr>
      <w:r>
        <w:rPr>
          <w:rFonts w:ascii="Times New Roman"/>
          <w:b w:val="false"/>
          <w:i w:val="false"/>
          <w:color w:val="000000"/>
          <w:sz w:val="28"/>
        </w:rPr>
        <w:t>
      6) вмешиваться в любой форме в деятельность представителей государственных органов, обеспечивающих общественный порядок при проведении мероприятий.</w:t>
      </w:r>
    </w:p>
    <w:bookmarkEnd w:id="26"/>
    <w:bookmarkStart w:name="z36" w:id="27"/>
    <w:p>
      <w:pPr>
        <w:spacing w:after="0"/>
        <w:ind w:left="0"/>
        <w:jc w:val="both"/>
      </w:pPr>
      <w:r>
        <w:rPr>
          <w:rFonts w:ascii="Times New Roman"/>
          <w:b w:val="false"/>
          <w:i w:val="false"/>
          <w:color w:val="000000"/>
          <w:sz w:val="28"/>
        </w:rPr>
        <w:t xml:space="preserve">
      12. В местах проведения собрания, митинга, шествия, пикета или демонстрации запрещается распитие алкогольных напитков, употребление наркотических средств, психотропных веществ, их аналогов, прекурсоров; </w:t>
      </w:r>
    </w:p>
    <w:bookmarkEnd w:id="27"/>
    <w:p>
      <w:pPr>
        <w:spacing w:after="0"/>
        <w:ind w:left="0"/>
        <w:jc w:val="both"/>
      </w:pPr>
      <w:r>
        <w:rPr>
          <w:rFonts w:ascii="Times New Roman"/>
          <w:b w:val="false"/>
          <w:i w:val="false"/>
          <w:color w:val="000000"/>
          <w:sz w:val="28"/>
        </w:rPr>
        <w:t>
      использовать транспаранты, лозунги, иные материалы (</w:t>
      </w:r>
      <w:r>
        <w:rPr>
          <w:rFonts w:ascii="Times New Roman"/>
          <w:b w:val="false"/>
          <w:i/>
          <w:color w:val="000000"/>
          <w:sz w:val="28"/>
        </w:rPr>
        <w:t>визуальные, аудио/видео</w:t>
      </w:r>
      <w:r>
        <w:rPr>
          <w:rFonts w:ascii="Times New Roman"/>
          <w:b w:val="false"/>
          <w:i w:val="false"/>
          <w:color w:val="000000"/>
          <w:sz w:val="28"/>
        </w:rPr>
        <w:t>); а также допускать публичные выступления, содержащие призывы к нарушению общественного порядка, совершению преступлений, а также оскорбления в адрес кого бы то ни было.</w:t>
      </w:r>
    </w:p>
    <w:bookmarkStart w:name="z37" w:id="28"/>
    <w:p>
      <w:pPr>
        <w:spacing w:after="0"/>
        <w:ind w:left="0"/>
        <w:jc w:val="both"/>
      </w:pPr>
      <w:r>
        <w:rPr>
          <w:rFonts w:ascii="Times New Roman"/>
          <w:b w:val="false"/>
          <w:i w:val="false"/>
          <w:color w:val="000000"/>
          <w:sz w:val="28"/>
        </w:rPr>
        <w:t xml:space="preserve">
      13. При пикетировании разрешается: </w:t>
      </w:r>
    </w:p>
    <w:bookmarkEnd w:id="28"/>
    <w:bookmarkStart w:name="z38" w:id="29"/>
    <w:p>
      <w:pPr>
        <w:spacing w:after="0"/>
        <w:ind w:left="0"/>
        <w:jc w:val="both"/>
      </w:pPr>
      <w:r>
        <w:rPr>
          <w:rFonts w:ascii="Times New Roman"/>
          <w:b w:val="false"/>
          <w:i w:val="false"/>
          <w:color w:val="000000"/>
          <w:sz w:val="28"/>
        </w:rPr>
        <w:t>
      1) стоять, сидеть у пикетируемого объекта;</w:t>
      </w:r>
    </w:p>
    <w:bookmarkEnd w:id="29"/>
    <w:bookmarkStart w:name="z39" w:id="30"/>
    <w:p>
      <w:pPr>
        <w:spacing w:after="0"/>
        <w:ind w:left="0"/>
        <w:jc w:val="both"/>
      </w:pPr>
      <w:r>
        <w:rPr>
          <w:rFonts w:ascii="Times New Roman"/>
          <w:b w:val="false"/>
          <w:i w:val="false"/>
          <w:color w:val="000000"/>
          <w:sz w:val="28"/>
        </w:rPr>
        <w:t>
      2) использовать средства наглядной агитации;</w:t>
      </w:r>
    </w:p>
    <w:bookmarkEnd w:id="30"/>
    <w:bookmarkStart w:name="z40" w:id="31"/>
    <w:p>
      <w:pPr>
        <w:spacing w:after="0"/>
        <w:ind w:left="0"/>
        <w:jc w:val="both"/>
      </w:pPr>
      <w:r>
        <w:rPr>
          <w:rFonts w:ascii="Times New Roman"/>
          <w:b w:val="false"/>
          <w:i w:val="false"/>
          <w:color w:val="000000"/>
          <w:sz w:val="28"/>
        </w:rPr>
        <w:t xml:space="preserve">
      3) выкрикивать (возможностями своего голоса) краткие лозунги, слоганы по теме пикета. </w:t>
      </w:r>
    </w:p>
    <w:bookmarkEnd w:id="31"/>
    <w:bookmarkStart w:name="z41" w:id="32"/>
    <w:p>
      <w:pPr>
        <w:spacing w:after="0"/>
        <w:ind w:left="0"/>
        <w:jc w:val="both"/>
      </w:pPr>
      <w:r>
        <w:rPr>
          <w:rFonts w:ascii="Times New Roman"/>
          <w:b w:val="false"/>
          <w:i w:val="false"/>
          <w:color w:val="000000"/>
          <w:sz w:val="28"/>
        </w:rPr>
        <w:t xml:space="preserve">
      14. Для переформатирования, продолжения пикета в иной форме митинга, собрания требуется получение в установленном порядке разрешения местного исполнительного органа города. </w:t>
      </w:r>
    </w:p>
    <w:bookmarkEnd w:id="32"/>
    <w:bookmarkStart w:name="z42" w:id="33"/>
    <w:p>
      <w:pPr>
        <w:spacing w:after="0"/>
        <w:ind w:left="0"/>
        <w:jc w:val="both"/>
      </w:pPr>
      <w:r>
        <w:rPr>
          <w:rFonts w:ascii="Times New Roman"/>
          <w:b w:val="false"/>
          <w:i w:val="false"/>
          <w:color w:val="000000"/>
          <w:sz w:val="28"/>
        </w:rPr>
        <w:t xml:space="preserve">
      15. При отказе организаторам письменно должно быть разъяснено, что им следует принять меры по отмене всех подготовительных мероприятий и по надлежащему оповещению об этом потенциальных участников. </w:t>
      </w:r>
    </w:p>
    <w:bookmarkEnd w:id="33"/>
    <w:bookmarkStart w:name="z43" w:id="34"/>
    <w:p>
      <w:pPr>
        <w:spacing w:after="0"/>
        <w:ind w:left="0"/>
        <w:jc w:val="both"/>
      </w:pPr>
      <w:r>
        <w:rPr>
          <w:rFonts w:ascii="Times New Roman"/>
          <w:b w:val="false"/>
          <w:i w:val="false"/>
          <w:color w:val="000000"/>
          <w:sz w:val="28"/>
        </w:rPr>
        <w:t>
      16. В случае, когда уполномоченными (организаторами) получен отказ местного исполнительного органа города в проведении митинга, собрания, шествия, пикета и демонстрации или когда состоялось решение о его запрещении, организаторы/уполномоченные обязаны незамедлительно принять меры по отмене всех подготовительных мероприятий и по надлежащему оповещению об этом потенциальных участников.</w:t>
      </w:r>
    </w:p>
    <w:bookmarkEnd w:id="34"/>
    <w:bookmarkStart w:name="z44" w:id="35"/>
    <w:p>
      <w:pPr>
        <w:spacing w:after="0"/>
        <w:ind w:left="0"/>
        <w:jc w:val="both"/>
      </w:pPr>
      <w:r>
        <w:rPr>
          <w:rFonts w:ascii="Times New Roman"/>
          <w:b w:val="false"/>
          <w:i w:val="false"/>
          <w:color w:val="000000"/>
          <w:sz w:val="28"/>
        </w:rPr>
        <w:t>
      17. Местный исполнительный орган запрещает собрание, митинг, шествие, пикетирование или демонстрацию, если целью их проведения является разжигание расовой, национальной, социальной, религиозной нетерпимости, сословной исключительности, насильственное ниспровержение конституционного строя, посягательство на территориальную целостность республики, а также нарушение других положений Конституции, законов и иных нормативных актов Республики Казахстан, либо их проведение угрожает общественному порядку и безопасности граждан.</w:t>
      </w:r>
    </w:p>
    <w:bookmarkEnd w:id="35"/>
    <w:bookmarkStart w:name="z45" w:id="36"/>
    <w:p>
      <w:pPr>
        <w:spacing w:after="0"/>
        <w:ind w:left="0"/>
        <w:jc w:val="both"/>
      </w:pPr>
      <w:r>
        <w:rPr>
          <w:rFonts w:ascii="Times New Roman"/>
          <w:b w:val="false"/>
          <w:i w:val="false"/>
          <w:color w:val="000000"/>
          <w:sz w:val="28"/>
        </w:rPr>
        <w:t>
      18. Не допускается проведение массовых мероприятий на объектах железнодорожного, водного и воздушного транспорта, а также у организаций, обеспечивающих обороноспособность, безопасность государства и жизнедеятельность населения (городской общественный транспорт, снабжение водой, электроэнергией, теплом и другими энергоносителями), и учреждений здравоохранения и образования.</w:t>
      </w:r>
    </w:p>
    <w:bookmarkEnd w:id="36"/>
    <w:bookmarkStart w:name="z46" w:id="37"/>
    <w:p>
      <w:pPr>
        <w:spacing w:after="0"/>
        <w:ind w:left="0"/>
        <w:jc w:val="both"/>
      </w:pPr>
      <w:r>
        <w:rPr>
          <w:rFonts w:ascii="Times New Roman"/>
          <w:b w:val="false"/>
          <w:i w:val="false"/>
          <w:color w:val="000000"/>
          <w:sz w:val="28"/>
        </w:rPr>
        <w:t>
      19. Собрания, митинги, шествия, пикеты и демонстрации должны быть безусловно прекращены по требованию представителя местного исполнительного органа, если: не было подано заявление, состоялось решение о запрещении, нарушен порядок их проведения, а также при возникновении опасности для жизни и здоровья граждан, нарушении общественного порядка.</w:t>
      </w:r>
    </w:p>
    <w:bookmarkEnd w:id="37"/>
    <w:bookmarkStart w:name="z47" w:id="38"/>
    <w:p>
      <w:pPr>
        <w:spacing w:after="0"/>
        <w:ind w:left="0"/>
        <w:jc w:val="both"/>
      </w:pPr>
      <w:r>
        <w:rPr>
          <w:rFonts w:ascii="Times New Roman"/>
          <w:b w:val="false"/>
          <w:i w:val="false"/>
          <w:color w:val="000000"/>
          <w:sz w:val="28"/>
        </w:rPr>
        <w:t>
      20. В случае отказа от выполнения законных требований представителя местного исполнительного органа по его указанию органами внутренних дел принимаются необходимые меры по прекращению собрания, митинга, шествия, пикетирования и демонстрации.</w:t>
      </w:r>
    </w:p>
    <w:bookmarkEnd w:id="38"/>
    <w:bookmarkStart w:name="z48" w:id="39"/>
    <w:p>
      <w:pPr>
        <w:spacing w:after="0"/>
        <w:ind w:left="0"/>
        <w:jc w:val="both"/>
      </w:pPr>
      <w:r>
        <w:rPr>
          <w:rFonts w:ascii="Times New Roman"/>
          <w:b w:val="false"/>
          <w:i w:val="false"/>
          <w:color w:val="000000"/>
          <w:sz w:val="28"/>
        </w:rPr>
        <w:t>
      21. Лица, нарушившие установленный порядок организации и проведения собраний, митингов, шествий, пикетов и демонстраций, несут ответственность в соответствии с законодательством Республики Казахстан.</w:t>
      </w:r>
    </w:p>
    <w:bookmarkEnd w:id="39"/>
    <w:bookmarkStart w:name="z49" w:id="40"/>
    <w:p>
      <w:pPr>
        <w:spacing w:after="0"/>
        <w:ind w:left="0"/>
        <w:jc w:val="both"/>
      </w:pPr>
      <w:r>
        <w:rPr>
          <w:rFonts w:ascii="Times New Roman"/>
          <w:b w:val="false"/>
          <w:i w:val="false"/>
          <w:color w:val="000000"/>
          <w:sz w:val="28"/>
        </w:rPr>
        <w:t>
      22. Материальный ущерб, причиненный во время проведения собраний, митингов, шествий, пикетов и демонстраций их участниками гражданам, общественным объединениям, государству, подлежит возмещению в установленном законом порядке.</w:t>
      </w:r>
    </w:p>
    <w:bookmarkEnd w:id="40"/>
    <w:bookmarkStart w:name="z50" w:id="41"/>
    <w:p>
      <w:pPr>
        <w:spacing w:after="0"/>
        <w:ind w:left="0"/>
        <w:jc w:val="both"/>
      </w:pPr>
      <w:r>
        <w:rPr>
          <w:rFonts w:ascii="Times New Roman"/>
          <w:b w:val="false"/>
          <w:i w:val="false"/>
          <w:color w:val="000000"/>
          <w:sz w:val="28"/>
        </w:rPr>
        <w:t>
      23. Все дополнительно возникшие затраты, в том числе по охране общественного порядка, предоставлению помещений, санитарной очистке, освещению и радиофицированию места проведения собрания, митинга, шествия, пикета и демонстрации, возмещаются их организаторами.</w:t>
      </w:r>
    </w:p>
    <w:bookmarkEnd w:id="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