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dc73" w14:textId="1add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24 декабря 2015 года № 50-3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17 мая 2016 года № 3-6. Зарегистрировано Департаментом юстиции Жамбылской области 27 мая 2016 года № 3093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за № 2952)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2016 - 2018 годы" (зарегистрировано в Реестре государственной регистрации нормативных правовых актов № 2878, опубликованное в районной газете "Жаңа өмір"-"Новая жизнь" от 5 января 2016 года № 2-3-4(8559))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"6 851 855" заменить цифрами "7 004 087";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"6 405 633" заменить цифрами "6 557 865";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"7 424 922" заменить цифрами "7 577 154";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Жумашев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 от 17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1"/>
        <w:gridCol w:w="631"/>
        <w:gridCol w:w="4811"/>
        <w:gridCol w:w="5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2101"/>
        <w:gridCol w:w="2101"/>
        <w:gridCol w:w="2415"/>
        <w:gridCol w:w="4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 от 17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2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2208"/>
        <w:gridCol w:w="1619"/>
        <w:gridCol w:w="1813"/>
        <w:gridCol w:w="552"/>
        <w:gridCol w:w="553"/>
        <w:gridCol w:w="1105"/>
        <w:gridCol w:w="1"/>
        <w:gridCol w:w="1058"/>
        <w:gridCol w:w="1106"/>
        <w:gridCol w:w="1106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 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