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c031" w14:textId="148c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Жуалынского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20 декабря 2016 года № 299. Зарегистрировано Департаментом юстиции Жамбылской области 27 января 2017 года № 3297. Утратило силу постановлением акимата Жуалынского района Жамбылской области от 19 декабря 2018 года № 792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Жуалынского района Жамбылской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7,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и индекса автомобильных дорог общего пользования районного значения Жуалынского района согласно приложению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 коммунального хозяйства, пассажирского транспорта и автомобильных дорог акимата Жуалынского района Жамбылской области" в установленном законодательном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информационно-прававой системе "Әділет";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Жуалынского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Нарбая Абилкасимовича Ергебекова.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дейтвие по истечении десяти календарных дней после дня его первого официального опубликования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постановления акимата района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Об утверждении перечня автомобильных дорог общего пользования районного значения Жуалынского района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стройтельства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 дорог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Ахатаев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декабря 2016 год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2016 год № 299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4491"/>
        <w:gridCol w:w="3680"/>
        <w:gridCol w:w="2860"/>
      </w:tblGrid>
      <w:tr>
        <w:trPr>
          <w:trHeight w:val="30" w:hRule="atLeast"/>
        </w:trPr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Б. Момышулы"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Колбастау"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Дихан"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6,09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"Кольбастау – Талапты – Алатау - Застава"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19,78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"Жанаталап - Куркуреусу"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Кызыларык"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"Нурлыкент - Косболтек"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"Шакпаката - Т.Дуйсебайулы"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"Шакпаката - Ынтымак"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 – Шынбулак - Космурат"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19,26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0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Куренбель"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"Куренбель - Каратас"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Ертай"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3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"Куюк-Терс - Ащыбулак"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"Кольбастау - АБЗ"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Пионерский лагерь "Похомова"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"Шынбулак - Тасбастау"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7"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KH-GU-18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"Куренбел - Ертай"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