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5e7d" w14:textId="9095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29 января 2016 года № 47. Зарегистрировано Департаментом юстиции Жамбылской области 10 марта 2016 года № 2971. Утратило силу постановлением акимата Кордайского района Жамбылской области от 26 декабря 2018 года № 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Кордайского района Жамбылской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Кордайского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Кордайского района Жамбылской области" обеспечить в установленном законодательством порядке: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Кордайского района;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Иманалиева.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строительства, пассажиского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 акимата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области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____________________Р. Байтелиев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января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от 29 января 2016 г.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Кордайского района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3"/>
        <w:gridCol w:w="2528"/>
        <w:gridCol w:w="5575"/>
        <w:gridCol w:w="2924"/>
      </w:tblGrid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"Масанчи-Керу" (0-21)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"Каракемер-Карасай батыр" (0-28,82)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КН-КR-3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"Карасай батыр–Енбекши" (0-13,06)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КН-КR-4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"Сортобе-Аухатты-Кызылсай" (0-20,69)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20,69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КН-КR-5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"Отеген-Байтерек-Аухатты" (0-16)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КН-КR-6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"Отар-Гвардейск" (0-2)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КН-КR-7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"Отар-Анархай-Бель" (0-50)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КН-КR-8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"Алга-Когадыр" (0-9,3)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КН-КR-9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"Ногайбай-Сарыбастау" (0-4,2)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КН-КR-10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"Беткайнар-Соганды" (0-28)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КН-КR-11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"Какпатас-Бериктас" (0-7)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КН-КR-12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"Кордай-Чумыш-Плотина" (7,4)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КН-КR-13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Кордай" (4,4)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КН-КR-14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Кенен"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КН-КR-15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Ногайбай-Шербакты" (0-26,6)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КН-КR-16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Музбель"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КН-КR-17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Жанатурмыс" (0-4,2)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КН-КR-18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Арал" (0-4)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КН-КR-19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Калгуты" (0-1,35)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9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КН-КR-20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Кунбатыс 1"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0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КН-КR-21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Кунбатыс 2"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