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fd7bf" w14:textId="33fd7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аппарата маслихата Кордайского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Кордайского районного маслихата Жамбылской области от 4 марта 2016 года № 53-3. Зарегистрировано Департаментом юстиции Жамбылской области 8 апреля 2016 года № 3025. Утратило силу решением Кордайского районного маслихата Жамбылской области от 13 апреля 2017 года №14-10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Кордайского районного маслихата Жамбылской области от 13.04.2017 </w:t>
      </w:r>
      <w:r>
        <w:rPr>
          <w:rFonts w:ascii="Times New Roman"/>
          <w:b w:val="false"/>
          <w:i w:val="false"/>
          <w:color w:val="ff0000"/>
          <w:sz w:val="28"/>
        </w:rPr>
        <w:t>№14-10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Кордайский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прилагаемую Методику оценки деятельности административных государственных служащих корпуса "Б" аппарата маслихата Кордайского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решения возложить на руководителя аппарата Кордайского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Нурсипатов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Алимбет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4 марта 2016 года №53-3 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служащих корпуса "Б" аппарата маслихата Кордайского района</w:t>
      </w:r>
    </w:p>
    <w:bookmarkEnd w:id="0"/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методика оценки деятельности административных государственных служащих корпуса "Б" коммунального государственного учреждения "Аппарат маслихата Кордайского района"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приказом министра по делам государственной службы Республики Казахстан от 29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и определяет алгоритм оценки деятельности административных государственных служащих корпуса "Б" (далее – служащие корпуса "Б") коммунального государственного учреждения "Аппарат маслихата Кордайского района" (далее – служащие корпуса "Б").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Оценка деятельности служащих корпуса "Б"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результатам деятельности служащего 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 итогам года (годовая оценка) – не позднее двадцать пятого декабря оцениваемого года. 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Служащие корпуса "Б", находящиеся в социальных отпусках, проходят оценку после выхода на работу в сроки, указанные в настоящем пункте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корпуса "Б"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оценки выполнения служащим корпуса "Б"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создается Комиссия по оценке, рабочим органом которой является аппарат маслихата Кордайского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Председателем Комиссии является секретарь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Заседание Комиссии по оценке считается правомочным, если на нем присутствовали не менее двух третей ее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отсутствующего члена или председателя Комиссии по оценке осуществляется по решению уполномоченного лица путем внесения изменения в распоряжение о создании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Решение Комиссии по оценке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по оценке является главный специалист аппарата маслихата, в должностные обязанности которого входит ведение кадровой работы аппарата маслихата (далее – главный специалист). Секретарь Комиссии по оценке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10. 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 приложению 1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При назначении служащего корпуса "Б" на должность по истечении указанного в пункте 10 настоящей Методики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персональные данные о служащем корпуса "Б" (Ф.И.О. (при его наличии), занимаемая должность, наименование структурного подразделения служащего корпуса "Б");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наименование мероприятий работы служащего корпуса "Б", исходя из его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Количество и сложность мероприятий определяются в сопоставлении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Индивидуальный план составляется в двух экземплярах. Один экземпляр передается в аппарат маслихата. Второй экземпляр находится у руководителя структурного подразделения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Аппарат маслихата формирует график проведения оценки по согласованию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Аппарат маслихата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Поощряемые показатели и виды деятельности определяются государственными органами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20. 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нарушения служащими 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Источниками информации о фактах нарушения трудовой дисциплины служат документально подтвержденные сведения от аппарата маслихата, непосредственного руководителя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За каждое нарушение исполнительской и трудовой дисциплины служащему корпуса "Б" выставляются штрафные баллы в размере "– 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 приложению 2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Непосредственный руководитель с учетом представленных аппаратом маслихата сведений о фактах нарушения служащим корпуса "Б" трудовой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работником аппарата маслихата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 приложению 3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работником аппарата маслихата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подчиненных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а в случае отсутствия подчиненных – лиц, занимающих должности в структурном подразделении, в котором работает служащий корпуса "Б"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30. Перечень лиц (не более трех), указанных в подпунктах 2) и 3) пункта 29 настоящей Методики, определяется аппаратом маслихата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31. Лица, указанные в пункте 29 настоящей Методики, заполняют оценочный лист круговой оценки по форме согласно приложению 4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Заполненные оценочные листы направляются в аппарат маслихата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Аппарат маслихата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35. Итоговая квартальная оценка служащего корпуса "Б" вычисляется непосредственным руководителем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006600" cy="53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2000" cy="64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а – поощрительные баллы;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 – штрафные баллы.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 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менее 80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80 до 105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106 до 130 (включительно)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свыше 130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 Итоговая годовая оценка служащего корпуса "Б" вычисляется аппаратом маслихата не позднее пяти рабочих дней до заседания Комиссии по оценке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927600" cy="67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276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где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00100" cy="59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38200" cy="59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пункте 36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значению "неудовлетворительно" (менее 80 баллов) присваиваются 2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значению "удовлетворительно" (от 80 до 105 баллов) – 3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значению "эффективно" (от 106 до 130 (включительно) баллов) – 4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значению "превосходно" (свыше 130 баллов)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104900" cy="64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47700" cy="54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круговая оценка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 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менее 3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3 до 4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4 до 5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5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39. Аппарат маслихата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Аппарат маслихата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заполненные оценочные листы;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заполненный 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проект протокола заседания Комиссии по форме согласно приложению 5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 допущении ошибки аппаратом маслихата при расчете результата оценки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 Аппарат маслихата ознакамливает служащего корпуса "Б"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корпуса "Б"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от ознакомления не может служить препятствием для внесения результатов оценки в его послужной список. В этом случае работником аппарата маслихата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42. Документы, указанные в пункте 39 настоящей Методики, а также подписанный протокол заседания Комиссии хранятся в аппарате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43. Обжалование решения Комиссии служащим корпуса "Б" в уполномоченном органе по делам государственной службы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 Уполномоченный орган по делам государственной службы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 Информация о принятом решении представляется государственным органом в течение двух недель в уполномоченный орган по делам государственной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 Служащий корпуса "Б"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47. 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48. Бонусы выплачиваются служащим корпуса "Б" с результатами оценки "превосходно" и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52. Результаты оценки деятельности служащих корпуса "Б" вносятся в их послужные 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района</w:t>
            </w:r>
          </w:p>
        </w:tc>
      </w:tr>
    </w:tbl>
    <w:bookmarkStart w:name="z13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1"/>
    <w:bookmarkStart w:name="z13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служащего корпуса "Б"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служащего: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5"/>
        <w:gridCol w:w="5490"/>
        <w:gridCol w:w="2595"/>
      </w:tblGrid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* - мероприятия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Количество и сложность мероприятий должны быть сопоставимы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9"/>
        <w:gridCol w:w="6691"/>
      </w:tblGrid>
      <w:tr>
        <w:trPr>
          <w:trHeight w:val="30" w:hRule="atLeast"/>
        </w:trPr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района</w:t>
            </w:r>
          </w:p>
        </w:tc>
      </w:tr>
    </w:tbl>
    <w:bookmarkStart w:name="z15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3"/>
    <w:bookmarkStart w:name="z15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___________________квартал 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Ф.И.О. (при его наличии) оцениваемого служащего: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2015"/>
        <w:gridCol w:w="1718"/>
        <w:gridCol w:w="1718"/>
        <w:gridCol w:w="2016"/>
        <w:gridCol w:w="1719"/>
        <w:gridCol w:w="1719"/>
        <w:gridCol w:w="532"/>
      </w:tblGrid>
      <w:tr>
        <w:trPr>
          <w:trHeight w:val="30" w:hRule="atLeast"/>
        </w:trPr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Самооценка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8"/>
        <w:gridCol w:w="6732"/>
      </w:tblGrid>
      <w:tr>
        <w:trPr>
          <w:trHeight w:val="30" w:hRule="atLeast"/>
        </w:trPr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района</w:t>
            </w:r>
          </w:p>
        </w:tc>
      </w:tr>
    </w:tbl>
    <w:bookmarkStart w:name="z16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5"/>
    <w:bookmarkStart w:name="z16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                        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Ф.И.О. (при его наличии) оцениваемого служащего: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2571"/>
        <w:gridCol w:w="4193"/>
        <w:gridCol w:w="1502"/>
        <w:gridCol w:w="1503"/>
        <w:gridCol w:w="965"/>
      </w:tblGrid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самооценки служащего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оценки руководителя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 до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9"/>
        <w:gridCol w:w="6371"/>
      </w:tblGrid>
      <w:tr>
        <w:trPr>
          <w:trHeight w:val="30" w:hRule="atLeast"/>
        </w:trPr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района</w:t>
            </w:r>
          </w:p>
        </w:tc>
      </w:tr>
    </w:tbl>
    <w:bookmarkStart w:name="z18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7"/>
    <w:bookmarkStart w:name="z18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Ф.И.О. (при его наличии) оцениваемого служащего: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352"/>
        <w:gridCol w:w="4835"/>
        <w:gridCol w:w="276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района</w:t>
            </w:r>
          </w:p>
        </w:tc>
      </w:tr>
    </w:tbl>
    <w:bookmarkStart w:name="z20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9"/>
    <w:bookmarkStart w:name="z20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(вид оценки: квартальная/ годовая и оцениваемый период (квартал и (или)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Результаты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3"/>
        <w:gridCol w:w="4390"/>
        <w:gridCol w:w="1593"/>
        <w:gridCol w:w="3971"/>
        <w:gridCol w:w="753"/>
      </w:tblGrid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результатах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Комиссией результатов оценки (в случае наличия)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(Ф.И.О (при его наличии).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 Дата: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(Ф.И.О (при его наличии).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(Ф.И.О (при его наличии).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