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9581" w14:textId="c189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24 декабря 2015 года № 46-4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11 марта № 50-2. Зарегистрировано Департаментом юстиции Жамбылской области 17 марта 2016 год № 2991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46-5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февраля 2016 года "О внесении изменений в решение Жамбылского областного маслихата от 14 декабря 2015 года № 43-3" "Об областном бюджете на 2016-2018 годы" (зарегистрировано в Реестре государственной регистрации нормативных правовых актов № 2952)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Меркенского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46-4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№ 2869, опубликовано 15 января 2016 года в газете "Меркі тынысы-Меркенский вестник" за № 7-8)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"7 972 506" заменить цифрами "8 085 150";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"1 333 200" заменить цифрами "1 212 504";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"6 612 506" заменить цифрами "6 845 846";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"7 972 506" заменить цифрами "8 233 117";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"0" заменить цифрами "6 900";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"-34 488" заменить цифрами "-189 355";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"34 488" заменить цифрами "189 355";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решения возложить на постоянную комиссию пятого созыва районного маслихата по бюджету и налогам, развитию социально-экономического, аграрного, малого и среднего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Койшиманова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2016 года № 50-2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46-4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190"/>
        <w:gridCol w:w="695"/>
        <w:gridCol w:w="5843"/>
        <w:gridCol w:w="3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1216"/>
        <w:gridCol w:w="10"/>
        <w:gridCol w:w="1226"/>
        <w:gridCol w:w="6167"/>
        <w:gridCol w:w="28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1740"/>
        <w:gridCol w:w="7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1866"/>
        <w:gridCol w:w="1866"/>
        <w:gridCol w:w="3153"/>
        <w:gridCol w:w="41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2016 года № 50-2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46-4</w:t>
            </w:r>
          </w:p>
        </w:tc>
      </w:tr>
    </w:tbl>
    <w:bookmarkStart w:name="z2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2"/>
        <w:gridCol w:w="3652"/>
        <w:gridCol w:w="1606"/>
        <w:gridCol w:w="3141"/>
        <w:gridCol w:w="1849"/>
      </w:tblGrid>
      <w:tr>
        <w:trPr>
          <w:trHeight w:val="30" w:hRule="atLeast"/>
        </w:trPr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Жамбылского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Меркенского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Сарымолдаевского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Ойталского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Т. Рыскуловского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Татинского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Акаральского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Суратского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Андас батырского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Кенесского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Аспаринского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Акерменского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