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c105" w14:textId="d8ac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11 марта 2016 года № 50-4. Зарегистрировано Департаментом юстиции Жамбылской области 13 апреля 2016 года № 3029. Утратило силу решением Меркенского районного маслихата Жамбылской области от 17 апреля 2017 года № 16-3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Меркенского районного маслихата Жамбылской области от 17.04.2017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аппарата районного маслихата Ж. Болатбекова.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Н.Койшиманова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Б.Иманбетов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50-4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районного маслихата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аппарата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района и районных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оценка проводится акимом района либо по его 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Комиссии является секретарь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управления персоналом аппарата районного маслихата, финансируемого из местного бюджета.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304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36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круговая оценка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</w:t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наличии)__________ Ф.И.О. (при его наличии)__________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            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                  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             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      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            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       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районного маслихата</w:t>
            </w:r>
          </w:p>
        </w:tc>
      </w:tr>
    </w:tbl>
    <w:bookmarkStart w:name="z19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