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8831" w14:textId="c728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30 декабря 2016 года № 490. Зарегистрировано Департаментом юстиции Жамбылской области 26 января 2017 года № 3294. Утратило силу постановлением акимата Меркенского района Жамбылской области от 14 декабря 2017 года № 355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Меркенского района Жамбылской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отдела занятости и социальных программ акимата Меркенского района" принять меры по содействию в трудоустройстве инвалидов, в соответствии с квотой.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Касым Марат Жарылкасынулы.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году № 490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установлена квота рабочих мест для инвалидов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2201"/>
        <w:gridCol w:w="2218"/>
        <w:gridCol w:w="2938"/>
        <w:gridCol w:w="3949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вредными, опасными условиями труда(человек)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"Меркі-Жолаушы"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Товаришество с ограниченной ответственностью "Меркі жолдары"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