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ee71" w14:textId="e72e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Ивана Крылова Ойталского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Ойталского сельского округа Меркенского района Жамбылской области от 19 января 2016 года № 05. Зарегистрировано Департаментом юстиции Жамбылской области 2 февраля 2016 года № 2922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на основании заключения ономастической комиссии при акимате Жамбылской области от 28 декабря 2015 года, с учетом мнения жителей села Ойтал, Ойталского сельского округа, аким Ойталского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Переименовать улицу Ивана Крылова села Ойтал, Ойталского сельского округа на улицу Сыбанбай Куралбайулы.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решения возложить на главного специалиста аппарата акима Ойталского сельского округа Кошербаева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Ойталского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Шайхиев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