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8babb" w14:textId="a28ba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Мойынкумского районного маслихата от 25 декабря 2015 года № 41-4 "О районном бюджете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18 июля 2016 года № 3-2. Зарегистрировано Департаментом юстиции Жамбылской области 21 июля 2016 года № 3135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решением Жамбылского областного маслихата от 4 июля </w:t>
      </w:r>
      <w:r>
        <w:rPr>
          <w:rFonts w:ascii="Times New Roman"/>
          <w:b/>
          <w:i w:val="false"/>
          <w:color w:val="000000"/>
          <w:sz w:val="28"/>
        </w:rPr>
        <w:t xml:space="preserve">2016 года </w:t>
      </w:r>
      <w:r>
        <w:rPr>
          <w:rFonts w:ascii="Times New Roman"/>
          <w:b w:val="false"/>
          <w:i w:val="false"/>
          <w:color w:val="000000"/>
          <w:sz w:val="28"/>
        </w:rPr>
        <w:t>№ 3-7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Жамбылского областного маслихата от 14 декабря 2015 года № 43-3 "Об областном бюджете на 2016-2018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3126</w:t>
      </w:r>
      <w:r>
        <w:rPr>
          <w:rFonts w:ascii="Times New Roman"/>
          <w:b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Мойынкумского районного маслихата от 25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41-4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2016-2018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2873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6 января 2016 года в газете "Мойынқұм таңы" № 3-6)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"5 028 051" заменить цифрами "5 084 623";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"3 858 051" заменить цифрами "3 864 623";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"5 128 427" заменить цифрами "5 184 999".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вступает в силу со дня государственной регистрации в органах юстиции и вводится в действие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Жаксыбаев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3-2 от 18 июля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41-4 от 25 декабря 2015 года</w:t>
            </w:r>
          </w:p>
        </w:tc>
      </w:tr>
    </w:tbl>
    <w:bookmarkStart w:name="z2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979"/>
        <w:gridCol w:w="737"/>
        <w:gridCol w:w="12"/>
        <w:gridCol w:w="6644"/>
        <w:gridCol w:w="31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находяшегося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1214"/>
        <w:gridCol w:w="1214"/>
        <w:gridCol w:w="6227"/>
        <w:gridCol w:w="27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(детей) 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единовременных денежных среств казахстанским гражданам, усыновившим (удочерившим) ребенка (детей)–сироту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2012–2018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массогого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идентификаций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городския (сельским), пригородным и внутирайонным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 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самоупарвления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-145259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3-2 от 18 июля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41-4 от 25 декабря 2015 года</w:t>
            </w:r>
          </w:p>
        </w:tc>
      </w:tr>
    </w:tbl>
    <w:bookmarkStart w:name="z23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поселковых, аульных (сельских) округов на 2016 год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1659"/>
        <w:gridCol w:w="2658"/>
        <w:gridCol w:w="1483"/>
        <w:gridCol w:w="1258"/>
        <w:gridCol w:w="2447"/>
        <w:gridCol w:w="1159"/>
        <w:gridCol w:w="1159"/>
      </w:tblGrid>
      <w:tr>
        <w:trPr>
          <w:trHeight w:val="30" w:hRule="atLeast"/>
        </w:trPr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Уланбельского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Карабугетского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Кылышбайского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Мойынкумского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Кызылталского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Берликского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Биназарского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Хантауского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Мирненского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Аксуекского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Шыганакского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Мынаралского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Акбакайского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Кызыотауского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