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de9e" w14:textId="525d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твердых бытовых отходов по Мойынкумскому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17 августа 2016 года № 4-3. Зарегистрировано Департаментом юстиции Жамбылской области 31 августа 2016 года № 3156. Утратило силу решением Мойынкумского районного маслихата Жамбылской области от 26 мая 2020 года № 59-5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Мойынкумского районного маслихата Жамбылской области от 26.05.2020 </w:t>
      </w:r>
      <w:r>
        <w:rPr>
          <w:rFonts w:ascii="Times New Roman"/>
          <w:b w:val="false"/>
          <w:i w:val="false"/>
          <w:color w:val="ff0000"/>
          <w:sz w:val="28"/>
        </w:rPr>
        <w:t>№ 59-5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Мойынкумский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захоронение и утилизацию твердых бытовых отходов по Мойынкумскому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с 1 октября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4-3 от 2016 года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бытовых отходов по Мойынкумскому району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14"/>
        <w:gridCol w:w="3494"/>
        <w:gridCol w:w="2246"/>
        <w:gridCol w:w="5146"/>
      </w:tblGrid>
      <w:tr>
        <w:trPr>
          <w:trHeight w:val="30" w:hRule="atLeast"/>
        </w:trPr>
        <w:tc>
          <w:tcPr>
            <w:tcW w:w="1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</w:t>
            </w:r>
          </w:p>
        </w:tc>
        <w:tc>
          <w:tcPr>
            <w:tcW w:w="2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1тонна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1тонна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399,45</w:t>
            </w:r>
          </w:p>
        </w:tc>
      </w:tr>
      <w:tr>
        <w:trPr>
          <w:trHeight w:val="30" w:hRule="atLeast"/>
        </w:trPr>
        <w:tc>
          <w:tcPr>
            <w:tcW w:w="1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утилизацию твердых бытовых отходов</w:t>
            </w:r>
          </w:p>
        </w:tc>
        <w:tc>
          <w:tcPr>
            <w:tcW w:w="2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605,76</w:t>
            </w:r>
          </w:p>
        </w:tc>
      </w:tr>
      <w:tr>
        <w:trPr>
          <w:trHeight w:val="30" w:hRule="atLeast"/>
        </w:trPr>
        <w:tc>
          <w:tcPr>
            <w:tcW w:w="14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