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cf82" w14:textId="c00c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2015 года № 41-4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5 декабря 2016 года № 7-2. Зарегистрировано Департаментом юстиции Жамбылской области 8 декабря 2016 года № 3248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21 ноября </w:t>
      </w:r>
      <w:r>
        <w:rPr>
          <w:rFonts w:ascii="Times New Roman"/>
          <w:b/>
          <w:i w:val="false"/>
          <w:color w:val="000000"/>
          <w:sz w:val="28"/>
        </w:rPr>
        <w:t>201</w:t>
      </w:r>
      <w:r>
        <w:rPr>
          <w:rFonts w:ascii="Times New Roman"/>
          <w:b/>
          <w:i w:val="false"/>
          <w:color w:val="000000"/>
          <w:sz w:val="28"/>
        </w:rPr>
        <w:t>6</w:t>
      </w:r>
      <w:r>
        <w:rPr>
          <w:rFonts w:ascii="Times New Roman"/>
          <w:b/>
          <w:i w:val="false"/>
          <w:color w:val="000000"/>
          <w:sz w:val="28"/>
        </w:rPr>
        <w:t xml:space="preserve">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14 декабря 2015 года № 43-3 "Об областном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3226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Мойынкумского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2016 года в газете "Мойынқұм таңы" № 3-6)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"5 162 753" заменить цифрами "5 159 665";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"3 882 753" заменить цифрами "3 879 665";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"5 263 129" заменить цифрами "5 260 041".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Кунтуган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от 5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979"/>
        <w:gridCol w:w="737"/>
        <w:gridCol w:w="3285"/>
        <w:gridCol w:w="3371"/>
        <w:gridCol w:w="1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находяшегося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1180"/>
        <w:gridCol w:w="6399"/>
        <w:gridCol w:w="2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массогого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идентификаций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городския (сельским), пригородным и внутирайонным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самоупарвления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от 5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659"/>
        <w:gridCol w:w="2658"/>
        <w:gridCol w:w="1483"/>
        <w:gridCol w:w="1258"/>
        <w:gridCol w:w="2447"/>
        <w:gridCol w:w="1159"/>
        <w:gridCol w:w="1159"/>
      </w:tblGrid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Мирненского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Аксуекского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Акбакайского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Кызылотауского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