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5ca2" w14:textId="2605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наименования, индексов и перечня автомобильных дорог общего пользования районного значения Таласского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13 сентября 2016 года № 345. Зарегистрировано Департаментом юстиции Жамбылской области 14 октября 2016 года № 3176. Утратило силу постановлением акимата Таласского района Жамбылской области от 29 декабря 2018 года № 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в целях обеспечения эксплуатации и ремонта автомобильных дорог общего пользования районного значения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 коммунального хозяйства, пассажирского транспорта и автомобильных дорог акимата Таласского района" в установленном законодательством порядке обеспечить государственную регистрацию настоящего постановления в органах юстиции,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Дадабаева Серика Ералиевича.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постановлению акимата Таласского района от " 13 " сентября 2016 года № 345 "Об утверждении наименования, индексов и перечня автомобильных дорог общего пользования районного значения Таласского района"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строительства,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Ахатаев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сентября 2016 год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сентября 2016 года № 345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Таласского района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3650"/>
        <w:gridCol w:w="5525"/>
        <w:gridCol w:w="2045"/>
      </w:tblGrid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Ойык – Болтирик шешен - Кошек батыр – Ушарал (0-41)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Турымкул (0-1,3)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С.Шакиров (0-21)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Аккол-Талапты (0-45)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Кайыр (0-4)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Кайыр-Арал (0-9,8)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Майтобе (0-1,1)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Кожагаппар (0-2,3)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Кызылаут (0-6,2)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Актобе (0-3)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Койгелды – Коктал - Аксай (0-36)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 – Каскабулак – Есейхан – санаторий Коктал (0-45,2)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Есейхан-Караой (0-18)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 (0-3)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Аккум (0-6)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Караой (0-8,6)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Майтобе - Каратау (0-4,1)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- Койгельды (9-24,1)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KH-TL-19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 - Каратау (0-2,1)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