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0268" w14:textId="f960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Шуского района № 483 от 21 декабря 2015 года "Об организации общественных работ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10 февраля 2016 года № 62. Зарегистрировано Департаментом юстиции Жамбылской области 2 марта 2016 года № 2957. Утратило силу постановлением акимата Шуского района Жамбылской области от 25 апреля 2016 года № 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Правилом организации и финансирования общественных работ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в целях организации общественных работ для безработных, акимат Шуского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Шуского района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2016 год"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2912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"Шуская долина" 29 января 2016 года № 11 (6548))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финансирования, спрос и предложение на общественные работы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всего цифры "380" и "200" заменить цифрами "480" и "250";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строкой, порядковый номер 21, 22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849"/>
        <w:gridCol w:w="1722"/>
        <w:gridCol w:w="1403"/>
        <w:gridCol w:w="2038"/>
        <w:gridCol w:w="763"/>
        <w:gridCol w:w="763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 с ограниченной ответсвенностью "Тұрғын үй жөндеу-Шу"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санитарной очистке благоустройстве, озеленении территорий города 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предприятия на праве хозяйственного ведения "Специализированное многоотраслевое предприятие Толе би" отдела жилищно-коммунального хозяйства, пассажирского транспорта и автомобильных дорог акимата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Коммунальному государственному учреждению "Отдел занятости и социальных программ акимата Шуского района" (Г.Керимбаева) обеспечить организацию общественных работ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района Бегалиева Ержана Хыдыровича.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