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663d" w14:textId="abd6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 февраля 2016 года № 57. Зарегистрировано Департаментом юстиции Жамбылской области 4 марта 2016 года № 2960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самоуправлении" и подпунктом 8-1) 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Бегалиева Ержана Хыдыровича.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2016 года № 57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Шуского районного акимата Жамбылской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2427"/>
        <w:gridCol w:w="1317"/>
        <w:gridCol w:w="1317"/>
        <w:gridCol w:w="1593"/>
        <w:gridCol w:w="1963"/>
        <w:gridCol w:w="1594"/>
        <w:gridCol w:w="1594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дошкольного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(на ребенка) финансируемых 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из них финансируемые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выделенные средства из местного бюджета финансируемым из республиканского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 до 250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251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76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251и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"Әсия -Әлемі" детский сад "Әсия -Әлемі"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"Біржан Нұрдәулет" ясли - сад "Нұрдәулет"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"Компания Марк" детский сад "Арайлым"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"Қуат" детский сад "Інжу"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