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3559" w14:textId="0383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индекса автомобильных дорог общего пользования районного значения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25 апреля 2016 года № 218. Зарегистрировано Департаментом юстиции Жамбылской области 18 мая 2016 года № 3071. Утратило силу постановлением акимата Шуского района Жамбылской области от 28 июля 2017 года №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Шуского района Жамбылской области от 28.07.2017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Шуского района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Шуского района" (З. Турсынулы) в установленном законодательном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Шуского района;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Нурлана Сегизбаевича.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Р.Даулет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строительства,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Байтелиев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2016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218 от 25 апреля 2016 года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Шуского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4134"/>
        <w:gridCol w:w="4451"/>
        <w:gridCol w:w="2290"/>
      </w:tblGrid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Абай (0-11,0)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Тасоткел (0-3,0)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Берлик (0-3,5)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Байдибек (0-1,0)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Сауытбек (0-8,1)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Енбек (0-2,6)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водохранилище Тасоткел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Жайсан (0-4,5)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Далакайнар (0-2,0)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Енбекши (0-2,2)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Аспара (0-1,7)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Актобе (0-0,9)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Толе би (0-6,0)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Балуан Шолак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с. Болтирик (0-5,0)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Шокпар-Бел (0-30,0)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Шолак-Жидели (0-17,3)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Көккайнар - Оразалы батыр (0-8,7)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батыр – Аксу (0-15,5)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Жанажол-Белбасар (0-11,8)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