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b8ae" w14:textId="dd4b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22 декабря 2016 года № 9-3. Зарегистрировано Департаментом юстиции Жамбылской области 27 декабря 2016 года № 3268.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год,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14 225 563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2 521 267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77 733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66 011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11 560 552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14 575 705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344 483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366 265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21 782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</w:t>
      </w:r>
      <w:r>
        <w:rPr>
          <w:rFonts w:ascii="Times New Roman"/>
          <w:b w:val="false"/>
          <w:i w:val="false"/>
          <w:color w:val="000000"/>
          <w:sz w:val="28"/>
        </w:rPr>
        <w:t>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- 694 625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694 625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366 265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21 782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350 142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измененниями, внесенными решениями Шуского районного маслихата Жамбылской области от 01.03.2017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12.04.2017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16.06.2017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14.08.2017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18.10.2017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2017 год обьем субвенции в размере 7 873 743 тысячи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2016-2018 годы предусмотреть средства на выплату надбавки к заработной плате специалистам социального обеспечения, образования, культуры, спорта и ветеринарии работающих в сельских населенных пунктах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в размере 17 444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Шуского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объем выделенных денежных средств по программе аппарат акима района в городе,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целевые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Шуского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14225563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11560552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11560552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7522598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1"/>
        <w:gridCol w:w="301"/>
        <w:gridCol w:w="4664"/>
        <w:gridCol w:w="5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-694625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2554"/>
        <w:gridCol w:w="4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27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13 147 845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10 455 691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13 147 845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8 063 194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6 152 739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5 749 804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2 043 358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7"/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499"/>
        <w:gridCol w:w="5067"/>
        <w:gridCol w:w="57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-31 833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0"/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5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15 288 854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2 739 599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12 529 396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8 290 318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1 221 447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6 371 647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5 968 712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4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499"/>
        <w:gridCol w:w="5067"/>
        <w:gridCol w:w="57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-35 369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5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6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27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5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72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8"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30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141"/>
    <w:bookmarkStart w:name="z30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Шуского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144"/>
        <w:gridCol w:w="2010"/>
        <w:gridCol w:w="1654"/>
        <w:gridCol w:w="1031"/>
        <w:gridCol w:w="1031"/>
        <w:gridCol w:w="2011"/>
        <w:gridCol w:w="1032"/>
        <w:gridCol w:w="1890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Организация бесплатного подвоза учащихся до школы и обратно в сельской местности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Освещение улиц населенных пунктов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"Развитие регионов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Бирликустемского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Берликского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Жанакогамского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города Шу"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Толебийского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Алгинского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Ески Шуского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Корагатинского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Конаева"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Шокпарского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Аксуского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Жанажолского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22 декабря 2015 года № 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Целевые трансферты органам местного самоуправления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Шуского районного маслихата Жамбылской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33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5016"/>
        <w:gridCol w:w="5160"/>
      </w:tblGrid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5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Бирликустемского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Берликского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Жанакогамского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0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города Шу"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1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Толебийского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Алгинского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4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Ески-Шуского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Корагатинского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6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Конаева"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7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Далакайнар"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9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Шокпарского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0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1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62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Аксуского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63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64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Жанажолского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